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D5" w:rsidRDefault="0082462A" w:rsidP="00443D34">
      <w:pPr>
        <w:pStyle w:val="2"/>
        <w:keepNext w:val="0"/>
        <w:widowControl w:val="0"/>
        <w:tabs>
          <w:tab w:val="left" w:pos="5643"/>
        </w:tabs>
        <w:suppressAutoHyphens/>
        <w:spacing w:before="120"/>
        <w:jc w:val="lef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ge">
                  <wp:posOffset>345440</wp:posOffset>
                </wp:positionV>
                <wp:extent cx="466725" cy="609600"/>
                <wp:effectExtent l="13335" t="12065" r="15240" b="1651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BBB28" id="Полотно 1233" o:spid="_x0000_s1026" editas="canvas" style="position:absolute;margin-left:221.15pt;margin-top:27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2412A" w:rsidRDefault="0072412A" w:rsidP="00443D34">
      <w:pPr>
        <w:pStyle w:val="2"/>
        <w:keepNext w:val="0"/>
        <w:widowControl w:val="0"/>
        <w:suppressAutoHyphens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72412A" w:rsidRDefault="0072412A" w:rsidP="00443D34">
      <w:pPr>
        <w:pStyle w:val="2"/>
        <w:keepNext w:val="0"/>
        <w:widowControl w:val="0"/>
        <w:suppressAutoHyphens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D93D43" w:rsidP="00443D34">
      <w:pPr>
        <w:pStyle w:val="2"/>
        <w:keepNext w:val="0"/>
        <w:widowControl w:val="0"/>
        <w:suppressAutoHyphens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443D34">
      <w:pPr>
        <w:pStyle w:val="2"/>
        <w:keepNext w:val="0"/>
        <w:widowControl w:val="0"/>
        <w:suppressAutoHyphens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443D34">
      <w:pPr>
        <w:pStyle w:val="2"/>
        <w:keepNext w:val="0"/>
        <w:widowControl w:val="0"/>
        <w:suppressAutoHyphens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443D34">
      <w:pPr>
        <w:widowControl w:val="0"/>
        <w:suppressAutoHyphens/>
      </w:pPr>
    </w:p>
    <w:p w:rsidR="00402ACA" w:rsidRPr="00BC7B0A" w:rsidRDefault="0082462A" w:rsidP="00443D34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18.09.2015</w:t>
      </w:r>
      <w:r w:rsidR="00BC7B0A" w:rsidRPr="00BC7B0A">
        <w:rPr>
          <w:b/>
          <w:sz w:val="28"/>
          <w:szCs w:val="28"/>
        </w:rPr>
        <w:t xml:space="preserve">  </w:t>
      </w:r>
      <w:r w:rsidR="00D93D43" w:rsidRPr="00BC7B0A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7437CF">
        <w:rPr>
          <w:b/>
          <w:sz w:val="28"/>
          <w:szCs w:val="28"/>
        </w:rPr>
        <w:t xml:space="preserve">      </w:t>
      </w:r>
      <w:r w:rsidR="00BC7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1815</w:t>
      </w:r>
      <w:bookmarkStart w:id="0" w:name="_GoBack"/>
      <w:bookmarkEnd w:id="0"/>
      <w:r w:rsidR="00402ACA" w:rsidRPr="00BC7B0A">
        <w:rPr>
          <w:b/>
          <w:noProof w:val="0"/>
          <w:sz w:val="28"/>
          <w:szCs w:val="28"/>
        </w:rPr>
        <w:t xml:space="preserve">                                                                 </w:t>
      </w:r>
    </w:p>
    <w:p w:rsidR="00D30E71" w:rsidRDefault="00D30E71" w:rsidP="00443D34">
      <w:pPr>
        <w:widowControl w:val="0"/>
        <w:suppressAutoHyphens/>
        <w:jc w:val="both"/>
        <w:rPr>
          <w:i/>
          <w:noProof w:val="0"/>
          <w:sz w:val="24"/>
          <w:szCs w:val="24"/>
        </w:rPr>
      </w:pPr>
    </w:p>
    <w:p w:rsidR="00F6408C" w:rsidRDefault="00F6408C" w:rsidP="00443D34">
      <w:pPr>
        <w:widowControl w:val="0"/>
        <w:suppressAutoHyphens/>
        <w:ind w:right="4818"/>
        <w:jc w:val="both"/>
        <w:rPr>
          <w:i/>
          <w:noProof w:val="0"/>
          <w:sz w:val="24"/>
          <w:szCs w:val="24"/>
        </w:rPr>
      </w:pPr>
    </w:p>
    <w:p w:rsidR="00031B44" w:rsidRDefault="00031B44" w:rsidP="00031B44">
      <w:pPr>
        <w:ind w:right="5669"/>
        <w:jc w:val="both"/>
        <w:rPr>
          <w:noProof w:val="0"/>
          <w:sz w:val="24"/>
        </w:rPr>
      </w:pPr>
      <w:r>
        <w:rPr>
          <w:i/>
          <w:sz w:val="24"/>
          <w:szCs w:val="24"/>
        </w:rPr>
        <w:t>О внесении изменений в постановление администрации округа Муром от 26.11.2010 года № 2667 «О поддержании в постоянной готовности к использованию технических систем управления и объектов гражданской обороны»</w:t>
      </w:r>
    </w:p>
    <w:p w:rsidR="005D5E98" w:rsidRDefault="005D5E98" w:rsidP="00443D34">
      <w:pPr>
        <w:widowControl w:val="0"/>
        <w:suppressAutoHyphens/>
        <w:spacing w:before="120"/>
        <w:ind w:firstLine="567"/>
        <w:jc w:val="both"/>
        <w:rPr>
          <w:noProof w:val="0"/>
          <w:sz w:val="28"/>
          <w:szCs w:val="28"/>
        </w:rPr>
      </w:pPr>
    </w:p>
    <w:p w:rsidR="0066377C" w:rsidRPr="00872D85" w:rsidRDefault="00031B44" w:rsidP="00443D34">
      <w:pPr>
        <w:widowControl w:val="0"/>
        <w:suppressAutoHyphens/>
        <w:ind w:firstLine="567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Владимирской области от 18.08.2015 года №805 «О внесении изменений в постановление Губернатора Владимирской области от 05.10.2010 № 1073  «О </w:t>
      </w:r>
      <w:r w:rsidR="0017561E" w:rsidRPr="0017561E">
        <w:rPr>
          <w:sz w:val="28"/>
          <w:szCs w:val="28"/>
        </w:rPr>
        <w:t xml:space="preserve"> поддержании в постоянной готовности к использованию технических систем управления и объектов гражданской обороны</w:t>
      </w:r>
      <w:r w:rsidRPr="0017561E">
        <w:rPr>
          <w:sz w:val="28"/>
          <w:szCs w:val="28"/>
        </w:rPr>
        <w:t>»</w:t>
      </w:r>
      <w:r w:rsidR="00EB2D9F" w:rsidRPr="00872D85">
        <w:rPr>
          <w:color w:val="000000"/>
          <w:sz w:val="28"/>
          <w:szCs w:val="28"/>
        </w:rPr>
        <w:t>,</w:t>
      </w:r>
    </w:p>
    <w:p w:rsidR="00402ACA" w:rsidRDefault="008F5920" w:rsidP="00443D34">
      <w:pPr>
        <w:widowControl w:val="0"/>
        <w:suppressAutoHyphens/>
        <w:spacing w:before="120"/>
        <w:ind w:firstLine="440"/>
        <w:jc w:val="both"/>
        <w:rPr>
          <w:b/>
          <w:i/>
          <w:noProof w:val="0"/>
          <w:sz w:val="10"/>
          <w:szCs w:val="10"/>
        </w:rPr>
      </w:pPr>
      <w:r>
        <w:rPr>
          <w:noProof w:val="0"/>
          <w:sz w:val="28"/>
        </w:rPr>
        <w:t xml:space="preserve">  </w:t>
      </w:r>
      <w:r w:rsidR="00611E8F">
        <w:rPr>
          <w:b/>
          <w:i/>
          <w:noProof w:val="0"/>
          <w:sz w:val="28"/>
        </w:rPr>
        <w:t xml:space="preserve">п </w:t>
      </w:r>
      <w:r w:rsidR="00402ACA">
        <w:rPr>
          <w:b/>
          <w:i/>
          <w:noProof w:val="0"/>
          <w:sz w:val="28"/>
        </w:rPr>
        <w:t>о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с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т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а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н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о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в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л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я</w:t>
      </w:r>
      <w:r w:rsidR="004A1BCF">
        <w:rPr>
          <w:b/>
          <w:i/>
          <w:noProof w:val="0"/>
          <w:sz w:val="28"/>
        </w:rPr>
        <w:t xml:space="preserve"> </w:t>
      </w:r>
      <w:r w:rsidR="00402ACA">
        <w:rPr>
          <w:b/>
          <w:i/>
          <w:noProof w:val="0"/>
          <w:sz w:val="28"/>
        </w:rPr>
        <w:t>ю:</w:t>
      </w:r>
    </w:p>
    <w:p w:rsidR="00445C3D" w:rsidRDefault="00445C3D" w:rsidP="00031B44">
      <w:pPr>
        <w:widowControl w:val="0"/>
        <w:suppressAutoHyphens/>
        <w:jc w:val="both"/>
        <w:rPr>
          <w:sz w:val="28"/>
          <w:szCs w:val="28"/>
        </w:rPr>
      </w:pPr>
    </w:p>
    <w:p w:rsidR="00AF279C" w:rsidRDefault="00AF279C" w:rsidP="00031B4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D9F" w:rsidRPr="00AF279C">
        <w:rPr>
          <w:sz w:val="28"/>
          <w:szCs w:val="28"/>
        </w:rPr>
        <w:t xml:space="preserve">1. </w:t>
      </w:r>
      <w:r w:rsidR="0017561E">
        <w:rPr>
          <w:sz w:val="28"/>
          <w:szCs w:val="28"/>
        </w:rPr>
        <w:t>В</w:t>
      </w:r>
      <w:r w:rsidR="00031B44">
        <w:rPr>
          <w:sz w:val="28"/>
          <w:szCs w:val="28"/>
        </w:rPr>
        <w:t xml:space="preserve">нести </w:t>
      </w:r>
      <w:r w:rsidR="00BB77D1">
        <w:rPr>
          <w:sz w:val="28"/>
          <w:szCs w:val="28"/>
        </w:rPr>
        <w:t>в п</w:t>
      </w:r>
      <w:r w:rsidR="00031B44">
        <w:rPr>
          <w:sz w:val="28"/>
          <w:szCs w:val="28"/>
        </w:rPr>
        <w:t>остановлени</w:t>
      </w:r>
      <w:r w:rsidR="00BB77D1">
        <w:rPr>
          <w:sz w:val="28"/>
          <w:szCs w:val="28"/>
        </w:rPr>
        <w:t>е</w:t>
      </w:r>
      <w:r w:rsidR="00031B44">
        <w:rPr>
          <w:sz w:val="28"/>
          <w:szCs w:val="28"/>
        </w:rPr>
        <w:t xml:space="preserve"> </w:t>
      </w:r>
      <w:r w:rsidR="0017561E">
        <w:rPr>
          <w:sz w:val="28"/>
          <w:szCs w:val="28"/>
        </w:rPr>
        <w:t xml:space="preserve">администрации округа Муром от 26.10.2010 года № 2667 «О </w:t>
      </w:r>
      <w:r w:rsidR="0017561E" w:rsidRPr="0017561E">
        <w:rPr>
          <w:sz w:val="28"/>
          <w:szCs w:val="28"/>
        </w:rPr>
        <w:t xml:space="preserve"> поддержании в постоянной готовности к использованию технических систем управления и объектов гражданской обороны</w:t>
      </w:r>
      <w:r w:rsidR="0017561E">
        <w:rPr>
          <w:sz w:val="28"/>
          <w:szCs w:val="28"/>
        </w:rPr>
        <w:t>» следующие изменения:</w:t>
      </w:r>
    </w:p>
    <w:p w:rsidR="00445C3D" w:rsidRDefault="0017561E" w:rsidP="0017561E">
      <w:pPr>
        <w:widowControl w:val="0"/>
        <w:suppressAutoHyphens/>
        <w:ind w:firstLine="993"/>
        <w:jc w:val="both"/>
        <w:rPr>
          <w:sz w:val="28"/>
          <w:szCs w:val="28"/>
        </w:rPr>
      </w:pPr>
      <w:r w:rsidRPr="0017561E">
        <w:rPr>
          <w:sz w:val="28"/>
          <w:szCs w:val="28"/>
        </w:rPr>
        <w:t xml:space="preserve">1.1 </w:t>
      </w:r>
      <w:r w:rsidR="00BB77D1">
        <w:rPr>
          <w:sz w:val="28"/>
          <w:szCs w:val="28"/>
        </w:rPr>
        <w:t xml:space="preserve"> приложение  №1 Постановления администрации округа Муром от 26.10.2010 года № 2667 «О </w:t>
      </w:r>
      <w:r w:rsidR="00BB77D1" w:rsidRPr="0017561E">
        <w:rPr>
          <w:sz w:val="28"/>
          <w:szCs w:val="28"/>
        </w:rPr>
        <w:t xml:space="preserve"> поддержании в постоянной готовности к использованию технических систем управления и объектов гражданской обороны</w:t>
      </w:r>
      <w:r w:rsidR="00BB77D1">
        <w:rPr>
          <w:sz w:val="28"/>
          <w:szCs w:val="28"/>
        </w:rPr>
        <w:t xml:space="preserve">», пункт </w:t>
      </w:r>
      <w:r w:rsidR="00A02D63">
        <w:rPr>
          <w:sz w:val="28"/>
          <w:szCs w:val="28"/>
        </w:rPr>
        <w:t>8</w:t>
      </w:r>
      <w:r w:rsidR="00BB77D1">
        <w:rPr>
          <w:sz w:val="28"/>
          <w:szCs w:val="28"/>
        </w:rPr>
        <w:t xml:space="preserve"> изложить в следующей редакции:</w:t>
      </w:r>
    </w:p>
    <w:p w:rsidR="0017561E" w:rsidRDefault="00BB77D1" w:rsidP="0017561E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02D63">
        <w:rPr>
          <w:sz w:val="28"/>
          <w:szCs w:val="28"/>
        </w:rPr>
        <w:t>8</w:t>
      </w:r>
      <w:r w:rsidR="003D663F">
        <w:rPr>
          <w:sz w:val="28"/>
          <w:szCs w:val="28"/>
        </w:rPr>
        <w:t>.</w:t>
      </w:r>
      <w:r>
        <w:rPr>
          <w:sz w:val="28"/>
          <w:szCs w:val="28"/>
        </w:rPr>
        <w:t xml:space="preserve">Решение на задействование  технических систем управления </w:t>
      </w:r>
      <w:r w:rsidR="00445C3D">
        <w:rPr>
          <w:sz w:val="28"/>
          <w:szCs w:val="28"/>
        </w:rPr>
        <w:t xml:space="preserve">и объектов ГО принимает: </w:t>
      </w:r>
    </w:p>
    <w:p w:rsidR="00445C3D" w:rsidRDefault="00445C3D" w:rsidP="0017561E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–Губернатор Владимирской области, в его отсутствие –первый заместитель Губернатора Владимирской области  по развитию инфраструктуры, ЖКХ и энергетики-председатель комиссии администрации Владимирской области по предупреждению и ликвидации чрезвычайных ситуаций и обеспечению пожарной безопасности (далее КЧС и ОПБ);</w:t>
      </w:r>
    </w:p>
    <w:p w:rsidR="00445C3D" w:rsidRDefault="00445C3D" w:rsidP="00445C3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–Глава администрации округа Муром, в его отсутствие Первый заместитель Главы администрации округа Муром</w:t>
      </w:r>
      <w:r w:rsidR="008E5F4A">
        <w:rPr>
          <w:sz w:val="28"/>
          <w:szCs w:val="28"/>
        </w:rPr>
        <w:t xml:space="preserve"> по ЖКХ</w:t>
      </w:r>
      <w:r>
        <w:rPr>
          <w:sz w:val="28"/>
          <w:szCs w:val="28"/>
        </w:rPr>
        <w:t>, начальник УЖКХ –председатель КЧС и ОПБ округа Муром;</w:t>
      </w:r>
    </w:p>
    <w:p w:rsidR="00445C3D" w:rsidRDefault="00445C3D" w:rsidP="00445C3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объектовом уровне –руководитель объекта с последующим докладом в единую дежурно-диспетчерскую службу МКУ «Управление по делам ГО и ЧС округа Муром»</w:t>
      </w:r>
    </w:p>
    <w:p w:rsidR="00445C3D" w:rsidRDefault="00445C3D" w:rsidP="00445C3D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1.2 пункт 9 изложить в следующей редакции:</w:t>
      </w:r>
    </w:p>
    <w:p w:rsidR="00445C3D" w:rsidRDefault="003D663F" w:rsidP="00445C3D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«9.Поддержание в постоянной готовности технических средств систем управления и объектов ГО достигается проверкой их работоспособности:</w:t>
      </w:r>
    </w:p>
    <w:p w:rsidR="003D663F" w:rsidRDefault="0072412A" w:rsidP="00445C3D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D663F">
        <w:rPr>
          <w:sz w:val="28"/>
          <w:szCs w:val="28"/>
        </w:rPr>
        <w:t xml:space="preserve">жемесячно каждый третий понедельник месяца с 14.00 до 14.30 проводится проверка  готовности с осуществлением перехвата вещания  радиоканалов «Радио Росии», «Маяк» и сети проводного радиовещания, при этом сирены, уличные громкоговорители не задействуются, перехват телевизионных </w:t>
      </w:r>
      <w:r>
        <w:rPr>
          <w:sz w:val="28"/>
          <w:szCs w:val="28"/>
        </w:rPr>
        <w:t xml:space="preserve">каналов </w:t>
      </w:r>
      <w:r w:rsidR="0085239C">
        <w:rPr>
          <w:sz w:val="28"/>
          <w:szCs w:val="28"/>
        </w:rPr>
        <w:t xml:space="preserve">и </w:t>
      </w:r>
      <w:r>
        <w:rPr>
          <w:sz w:val="28"/>
          <w:szCs w:val="28"/>
        </w:rPr>
        <w:t>УКВ р</w:t>
      </w:r>
      <w:r w:rsidR="008E5F4A">
        <w:rPr>
          <w:sz w:val="28"/>
          <w:szCs w:val="28"/>
        </w:rPr>
        <w:t>ади</w:t>
      </w:r>
      <w:r>
        <w:rPr>
          <w:sz w:val="28"/>
          <w:szCs w:val="28"/>
        </w:rPr>
        <w:t>овещания не осуществляется;</w:t>
      </w:r>
    </w:p>
    <w:p w:rsidR="0072412A" w:rsidRDefault="0072412A" w:rsidP="00445C3D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каждый третий понедельник первого месяца квартала с 11.00 до 11.10 проводится техническая проверка готовности с перехватом сетей УКВ радиовещания и телевещания с передачей проверочного речевого сообщения, при этом сирены не задействуются;</w:t>
      </w:r>
    </w:p>
    <w:p w:rsidR="0072412A" w:rsidRDefault="0072412A" w:rsidP="00445C3D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ежегодно, каждый третий понедельник мая, с 14.00 до 14.30 проводится комплексная проверка системы оповещения  округа Муром с задействованием всех технических средств системы оповещения при участии представителей телерадиокомпаний.</w:t>
      </w:r>
      <w:r w:rsidR="00A02D63">
        <w:rPr>
          <w:sz w:val="28"/>
          <w:szCs w:val="28"/>
        </w:rPr>
        <w:t xml:space="preserve"> </w:t>
      </w:r>
    </w:p>
    <w:p w:rsidR="00BB77D1" w:rsidRDefault="0072412A" w:rsidP="0017561E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 проверки.</w:t>
      </w:r>
    </w:p>
    <w:p w:rsidR="00A02D63" w:rsidRPr="0017561E" w:rsidRDefault="00A02D63" w:rsidP="0017561E">
      <w:pPr>
        <w:widowControl w:val="0"/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Эксплуатационно-техническое обслуживание организуется МКУ «Управление по делам ГО и ЧС округа Муром»  на договорных условиях</w:t>
      </w:r>
      <w:r w:rsidR="0085239C">
        <w:rPr>
          <w:sz w:val="28"/>
          <w:szCs w:val="28"/>
        </w:rPr>
        <w:t xml:space="preserve"> со специализированными организ</w:t>
      </w:r>
      <w:r w:rsidR="00383892">
        <w:rPr>
          <w:sz w:val="28"/>
          <w:szCs w:val="28"/>
        </w:rPr>
        <w:t>а</w:t>
      </w:r>
      <w:r w:rsidR="0085239C">
        <w:rPr>
          <w:sz w:val="28"/>
          <w:szCs w:val="28"/>
        </w:rPr>
        <w:t>циями</w:t>
      </w:r>
      <w:r>
        <w:rPr>
          <w:sz w:val="28"/>
          <w:szCs w:val="28"/>
        </w:rPr>
        <w:t>.»</w:t>
      </w:r>
    </w:p>
    <w:p w:rsidR="006859D1" w:rsidRDefault="00031B44" w:rsidP="00443D34">
      <w:pPr>
        <w:widowControl w:val="0"/>
        <w:suppressAutoHyphens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2</w:t>
      </w:r>
      <w:r w:rsidR="00A40C99">
        <w:rPr>
          <w:noProof w:val="0"/>
          <w:sz w:val="28"/>
        </w:rPr>
        <w:t xml:space="preserve">. </w:t>
      </w:r>
      <w:r w:rsidR="00402ACA" w:rsidRPr="004F32F4">
        <w:rPr>
          <w:noProof w:val="0"/>
          <w:sz w:val="28"/>
        </w:rPr>
        <w:t xml:space="preserve">Контроль </w:t>
      </w:r>
      <w:r w:rsidR="00FA1707">
        <w:rPr>
          <w:noProof w:val="0"/>
          <w:sz w:val="28"/>
        </w:rPr>
        <w:t xml:space="preserve"> </w:t>
      </w:r>
      <w:r w:rsidR="00B679DA">
        <w:rPr>
          <w:noProof w:val="0"/>
          <w:sz w:val="28"/>
        </w:rPr>
        <w:t xml:space="preserve">за </w:t>
      </w:r>
      <w:r w:rsidR="00344212">
        <w:rPr>
          <w:noProof w:val="0"/>
          <w:sz w:val="28"/>
        </w:rPr>
        <w:t xml:space="preserve">  </w:t>
      </w:r>
      <w:r w:rsidR="00B679DA">
        <w:rPr>
          <w:noProof w:val="0"/>
          <w:sz w:val="28"/>
        </w:rPr>
        <w:t>ис</w:t>
      </w:r>
      <w:r w:rsidR="00402ACA" w:rsidRPr="004F32F4">
        <w:rPr>
          <w:noProof w:val="0"/>
          <w:sz w:val="28"/>
        </w:rPr>
        <w:t xml:space="preserve">полнением </w:t>
      </w:r>
      <w:r w:rsidR="00344212">
        <w:rPr>
          <w:noProof w:val="0"/>
          <w:sz w:val="28"/>
        </w:rPr>
        <w:t xml:space="preserve">  </w:t>
      </w:r>
      <w:r w:rsidR="00402ACA" w:rsidRPr="004F32F4">
        <w:rPr>
          <w:noProof w:val="0"/>
          <w:sz w:val="28"/>
        </w:rPr>
        <w:t>настоящего</w:t>
      </w:r>
      <w:r w:rsidR="00344212">
        <w:rPr>
          <w:noProof w:val="0"/>
          <w:sz w:val="28"/>
        </w:rPr>
        <w:t xml:space="preserve">  </w:t>
      </w:r>
      <w:r w:rsidR="00402ACA" w:rsidRPr="004F32F4">
        <w:rPr>
          <w:noProof w:val="0"/>
          <w:sz w:val="28"/>
        </w:rPr>
        <w:t xml:space="preserve"> постановления возложить на</w:t>
      </w:r>
      <w:r w:rsidR="006859D1" w:rsidRPr="006859D1">
        <w:rPr>
          <w:noProof w:val="0"/>
          <w:sz w:val="28"/>
        </w:rPr>
        <w:t xml:space="preserve"> </w:t>
      </w:r>
      <w:r w:rsidR="00D21648">
        <w:rPr>
          <w:noProof w:val="0"/>
          <w:sz w:val="28"/>
        </w:rPr>
        <w:t xml:space="preserve">первого </w:t>
      </w:r>
      <w:r w:rsidR="006859D1">
        <w:rPr>
          <w:noProof w:val="0"/>
          <w:sz w:val="28"/>
        </w:rPr>
        <w:t>заместителя Главы администрации округа</w:t>
      </w:r>
      <w:r w:rsidR="00EA7069">
        <w:rPr>
          <w:noProof w:val="0"/>
          <w:sz w:val="28"/>
        </w:rPr>
        <w:t xml:space="preserve"> Муром</w:t>
      </w:r>
      <w:r w:rsidR="00A53ABA">
        <w:rPr>
          <w:noProof w:val="0"/>
          <w:sz w:val="28"/>
        </w:rPr>
        <w:t xml:space="preserve"> по ЖКХ, начальника у</w:t>
      </w:r>
      <w:r w:rsidR="006859D1">
        <w:rPr>
          <w:noProof w:val="0"/>
          <w:sz w:val="28"/>
        </w:rPr>
        <w:t xml:space="preserve">правления ЖКХ </w:t>
      </w:r>
      <w:r w:rsidR="00EA7069">
        <w:rPr>
          <w:noProof w:val="0"/>
          <w:sz w:val="28"/>
        </w:rPr>
        <w:t xml:space="preserve"> </w:t>
      </w:r>
      <w:r w:rsidR="00164CA7">
        <w:rPr>
          <w:noProof w:val="0"/>
          <w:sz w:val="28"/>
        </w:rPr>
        <w:t>И.</w:t>
      </w:r>
      <w:r w:rsidR="006859D1">
        <w:rPr>
          <w:noProof w:val="0"/>
          <w:sz w:val="28"/>
        </w:rPr>
        <w:t>К. Федурина.</w:t>
      </w:r>
    </w:p>
    <w:p w:rsidR="002C432F" w:rsidRPr="00A0477C" w:rsidRDefault="003959B2" w:rsidP="00443D34">
      <w:pPr>
        <w:widowControl w:val="0"/>
        <w:suppressAutoHyphens/>
        <w:jc w:val="both"/>
        <w:rPr>
          <w:noProof w:val="0"/>
          <w:sz w:val="28"/>
          <w:szCs w:val="28"/>
        </w:rPr>
      </w:pPr>
      <w:r>
        <w:rPr>
          <w:sz w:val="28"/>
        </w:rPr>
        <w:t xml:space="preserve">       </w:t>
      </w:r>
      <w:r w:rsidR="00AB400A">
        <w:rPr>
          <w:sz w:val="28"/>
        </w:rPr>
        <w:t xml:space="preserve"> </w:t>
      </w:r>
      <w:r w:rsidR="00031B44">
        <w:rPr>
          <w:sz w:val="28"/>
        </w:rPr>
        <w:t>3</w:t>
      </w:r>
      <w:r w:rsidR="002C432F">
        <w:rPr>
          <w:noProof w:val="0"/>
          <w:sz w:val="28"/>
          <w:szCs w:val="28"/>
        </w:rPr>
        <w:t xml:space="preserve">. </w:t>
      </w:r>
      <w:r w:rsidR="002C432F" w:rsidRPr="00A0477C">
        <w:rPr>
          <w:noProof w:val="0"/>
          <w:sz w:val="28"/>
          <w:szCs w:val="28"/>
        </w:rPr>
        <w:t>Постановление вступает в силу со дня его подписания и подлежит   официальному опубликованию в средствах массовой информации.</w:t>
      </w:r>
    </w:p>
    <w:p w:rsidR="002C432F" w:rsidRPr="00A0477C" w:rsidRDefault="002C432F" w:rsidP="00443D34">
      <w:pPr>
        <w:widowControl w:val="0"/>
        <w:suppressAutoHyphens/>
        <w:jc w:val="both"/>
        <w:rPr>
          <w:noProof w:val="0"/>
          <w:sz w:val="28"/>
          <w:szCs w:val="28"/>
        </w:rPr>
      </w:pPr>
    </w:p>
    <w:p w:rsidR="002C432F" w:rsidRPr="00A0477C" w:rsidRDefault="002C432F" w:rsidP="00443D34">
      <w:pPr>
        <w:widowControl w:val="0"/>
        <w:suppressAutoHyphens/>
        <w:jc w:val="both"/>
        <w:rPr>
          <w:noProof w:val="0"/>
          <w:sz w:val="28"/>
          <w:szCs w:val="28"/>
        </w:rPr>
      </w:pPr>
    </w:p>
    <w:p w:rsidR="002C432F" w:rsidRPr="00A0477C" w:rsidRDefault="002C432F" w:rsidP="00443D34">
      <w:pPr>
        <w:widowControl w:val="0"/>
        <w:suppressAutoHyphens/>
        <w:jc w:val="both"/>
        <w:rPr>
          <w:noProof w:val="0"/>
          <w:sz w:val="28"/>
          <w:szCs w:val="28"/>
        </w:rPr>
      </w:pPr>
      <w:r w:rsidRPr="00A0477C">
        <w:rPr>
          <w:noProof w:val="0"/>
          <w:sz w:val="28"/>
          <w:szCs w:val="28"/>
        </w:rPr>
        <w:t xml:space="preserve">          Глава округа                                                                            Е. Е. Рычков</w:t>
      </w:r>
    </w:p>
    <w:p w:rsidR="002C432F" w:rsidRPr="00A0477C" w:rsidRDefault="002C432F" w:rsidP="00443D34">
      <w:pPr>
        <w:widowControl w:val="0"/>
        <w:suppressAutoHyphens/>
        <w:spacing w:before="120"/>
        <w:jc w:val="both"/>
        <w:rPr>
          <w:noProof w:val="0"/>
          <w:sz w:val="28"/>
          <w:szCs w:val="28"/>
        </w:rPr>
      </w:pPr>
    </w:p>
    <w:p w:rsidR="002C432F" w:rsidRDefault="002C432F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72412A" w:rsidRDefault="0072412A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031B44" w:rsidRDefault="00031B44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p w:rsidR="00546CF9" w:rsidRDefault="00546CF9" w:rsidP="00443D34">
      <w:pPr>
        <w:widowControl w:val="0"/>
        <w:suppressAutoHyphens/>
        <w:ind w:firstLine="5954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F85A39" w:rsidTr="006E317A">
        <w:tc>
          <w:tcPr>
            <w:tcW w:w="6237" w:type="dxa"/>
          </w:tcPr>
          <w:p w:rsidR="00F85A39" w:rsidRDefault="00443D34" w:rsidP="00443D34">
            <w:pPr>
              <w:pStyle w:val="10"/>
              <w:widowControl w:val="0"/>
              <w:suppressAutoHyphens/>
              <w:ind w:left="356"/>
              <w:rPr>
                <w:b/>
                <w:sz w:val="24"/>
                <w:u w:val="single"/>
              </w:rPr>
            </w:pPr>
            <w:r>
              <w:rPr>
                <w:sz w:val="24"/>
                <w:szCs w:val="24"/>
              </w:rPr>
              <w:br w:type="page"/>
            </w:r>
            <w:r w:rsidR="00F85A39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709"/>
              <w:rPr>
                <w:sz w:val="24"/>
              </w:rPr>
            </w:pPr>
          </w:p>
        </w:tc>
      </w:tr>
      <w:tr w:rsidR="00F85A39" w:rsidTr="006E317A"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639"/>
              <w:rPr>
                <w:sz w:val="24"/>
              </w:rPr>
            </w:pPr>
            <w:r>
              <w:rPr>
                <w:sz w:val="24"/>
              </w:rPr>
              <w:t>Начальник Муниципального казенного учреждения «Управление по делам ГО и ЧС округа Муром»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</w:p>
          <w:p w:rsidR="00F85A39" w:rsidRPr="00BD2939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В.И. Иванчук</w:t>
            </w:r>
          </w:p>
        </w:tc>
      </w:tr>
      <w:tr w:rsidR="00F85A39" w:rsidTr="006E317A"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rPr>
                <w:sz w:val="24"/>
              </w:rPr>
            </w:pPr>
          </w:p>
        </w:tc>
      </w:tr>
      <w:tr w:rsidR="00F85A39" w:rsidRPr="00A94F3B" w:rsidTr="006E317A">
        <w:tc>
          <w:tcPr>
            <w:tcW w:w="6237" w:type="dxa"/>
          </w:tcPr>
          <w:p w:rsidR="00F85A39" w:rsidRPr="00A94F3B" w:rsidRDefault="00F85A39" w:rsidP="00443D34">
            <w:pPr>
              <w:widowControl w:val="0"/>
              <w:suppressAutoHyphens/>
              <w:ind w:left="639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5A39" w:rsidRPr="00A94F3B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F85A39" w:rsidTr="006E317A"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rPr>
                <w:sz w:val="24"/>
              </w:rPr>
            </w:pPr>
          </w:p>
        </w:tc>
      </w:tr>
      <w:tr w:rsidR="00F85A39" w:rsidTr="006E317A">
        <w:trPr>
          <w:trHeight w:val="320"/>
        </w:trPr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Первый зам. Главы администрации округа Муром по ЖКХ, начальник управления ЖКХ 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</w:p>
          <w:p w:rsidR="00F85A39" w:rsidRPr="00BD2939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C173B7" w:rsidTr="006E317A">
        <w:trPr>
          <w:trHeight w:val="320"/>
        </w:trPr>
        <w:tc>
          <w:tcPr>
            <w:tcW w:w="6237" w:type="dxa"/>
          </w:tcPr>
          <w:p w:rsidR="00C173B7" w:rsidRDefault="00C173B7" w:rsidP="00443D34">
            <w:pPr>
              <w:pStyle w:val="10"/>
              <w:widowControl w:val="0"/>
              <w:suppressAutoHyphens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173B7" w:rsidRDefault="00C173B7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</w:p>
        </w:tc>
      </w:tr>
      <w:tr w:rsidR="00F85A39" w:rsidTr="006E317A"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rPr>
                <w:sz w:val="24"/>
              </w:rPr>
            </w:pPr>
          </w:p>
        </w:tc>
      </w:tr>
      <w:tr w:rsidR="00F85A39" w:rsidTr="006E317A">
        <w:tc>
          <w:tcPr>
            <w:tcW w:w="623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  <w:p w:rsidR="00F85A39" w:rsidRDefault="00F85A39" w:rsidP="00443D34">
            <w:pPr>
              <w:pStyle w:val="10"/>
              <w:widowControl w:val="0"/>
              <w:suppressAutoHyphens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Д.А. Карпов</w:t>
            </w:r>
          </w:p>
        </w:tc>
      </w:tr>
    </w:tbl>
    <w:p w:rsidR="00F85A39" w:rsidRDefault="00F85A39" w:rsidP="00443D34">
      <w:pPr>
        <w:widowControl w:val="0"/>
        <w:suppressAutoHyphens/>
        <w:ind w:left="567" w:firstLine="708"/>
        <w:rPr>
          <w:noProof w:val="0"/>
        </w:rPr>
      </w:pPr>
    </w:p>
    <w:p w:rsidR="00F85A39" w:rsidRDefault="00F85A39" w:rsidP="00443D34">
      <w:pPr>
        <w:pStyle w:val="10"/>
        <w:widowControl w:val="0"/>
        <w:suppressAutoHyphens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BA3872" w:rsidRDefault="00BA3872" w:rsidP="00443D34">
      <w:pPr>
        <w:pStyle w:val="10"/>
        <w:widowControl w:val="0"/>
        <w:suppressAutoHyphens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</w:t>
      </w:r>
    </w:p>
    <w:p w:rsidR="00BA3872" w:rsidRDefault="00BA3872" w:rsidP="00443D34">
      <w:pPr>
        <w:pStyle w:val="10"/>
        <w:widowControl w:val="0"/>
        <w:suppressAutoHyphens/>
        <w:ind w:firstLine="567"/>
        <w:rPr>
          <w:sz w:val="24"/>
        </w:rPr>
      </w:pPr>
      <w:r>
        <w:rPr>
          <w:sz w:val="24"/>
        </w:rPr>
        <w:t xml:space="preserve">   МКУ округа Муром «Организационное управление»                     Е.В. Комиссарова                          </w:t>
      </w:r>
    </w:p>
    <w:p w:rsidR="00BA3872" w:rsidRDefault="00BA3872" w:rsidP="00443D34">
      <w:pPr>
        <w:widowControl w:val="0"/>
        <w:suppressAutoHyphens/>
        <w:ind w:left="993"/>
        <w:rPr>
          <w:noProof w:val="0"/>
        </w:rPr>
      </w:pPr>
    </w:p>
    <w:p w:rsidR="00F85A39" w:rsidRDefault="00F85A39" w:rsidP="00443D34">
      <w:pPr>
        <w:pStyle w:val="10"/>
        <w:widowControl w:val="0"/>
        <w:suppressAutoHyphens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F85A39" w:rsidRDefault="00F85A39" w:rsidP="00443D34">
      <w:pPr>
        <w:pStyle w:val="10"/>
        <w:widowControl w:val="0"/>
        <w:suppressAutoHyphens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85A39" w:rsidRPr="00BD2939" w:rsidRDefault="00F85A39" w:rsidP="00443D34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F85A39" w:rsidRDefault="00F85A39" w:rsidP="00443D34">
      <w:pPr>
        <w:widowControl w:val="0"/>
        <w:suppressAutoHyphens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56"/>
      </w:tblGrid>
      <w:tr w:rsidR="00F85A39" w:rsidTr="00684BB5">
        <w:tc>
          <w:tcPr>
            <w:tcW w:w="2977" w:type="dxa"/>
          </w:tcPr>
          <w:p w:rsidR="00F85A39" w:rsidRDefault="00F85A39" w:rsidP="00443D34">
            <w:pPr>
              <w:pStyle w:val="10"/>
              <w:widowControl w:val="0"/>
              <w:suppressAutoHyphens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656" w:type="dxa"/>
          </w:tcPr>
          <w:p w:rsidR="00F85A39" w:rsidRPr="00EC0873" w:rsidRDefault="00042E8B" w:rsidP="00443D34">
            <w:pPr>
              <w:pStyle w:val="10"/>
              <w:widowControl w:val="0"/>
              <w:suppressAutoHyphens/>
              <w:ind w:left="71"/>
              <w:jc w:val="both"/>
              <w:rPr>
                <w:sz w:val="24"/>
              </w:rPr>
            </w:pPr>
            <w:r w:rsidRPr="00EC0873">
              <w:rPr>
                <w:sz w:val="24"/>
              </w:rPr>
              <w:t>Администрация округа Муром, 1 экз.</w:t>
            </w:r>
            <w:r w:rsidR="00F85A39" w:rsidRPr="00EC0873">
              <w:rPr>
                <w:sz w:val="24"/>
              </w:rPr>
              <w:t xml:space="preserve">, </w:t>
            </w:r>
          </w:p>
          <w:p w:rsidR="00042E8B" w:rsidRPr="00EC0873" w:rsidRDefault="00042E8B" w:rsidP="00443D34">
            <w:pPr>
              <w:pStyle w:val="10"/>
              <w:widowControl w:val="0"/>
              <w:suppressAutoHyphens/>
              <w:ind w:left="71"/>
              <w:jc w:val="both"/>
              <w:rPr>
                <w:sz w:val="24"/>
              </w:rPr>
            </w:pPr>
            <w:r w:rsidRPr="00EC0873">
              <w:rPr>
                <w:sz w:val="24"/>
              </w:rPr>
              <w:t>Управление ЖКХ администрации округа Муром, 1 экз.</w:t>
            </w:r>
          </w:p>
          <w:p w:rsidR="0014707D" w:rsidRDefault="003B4F19" w:rsidP="00443D34">
            <w:pPr>
              <w:pStyle w:val="10"/>
              <w:widowControl w:val="0"/>
              <w:suppressAutoHyphens/>
              <w:ind w:left="71"/>
              <w:jc w:val="both"/>
              <w:rPr>
                <w:sz w:val="24"/>
              </w:rPr>
            </w:pPr>
            <w:r w:rsidRPr="00EC0873">
              <w:rPr>
                <w:sz w:val="24"/>
              </w:rPr>
              <w:t>М</w:t>
            </w:r>
            <w:r w:rsidR="00042E8B" w:rsidRPr="00EC0873">
              <w:rPr>
                <w:sz w:val="24"/>
              </w:rPr>
              <w:t>КУ «Управление по делам ГО и ЧС округа Муром», 1 экз.</w:t>
            </w:r>
          </w:p>
          <w:p w:rsidR="0072412A" w:rsidRPr="003C7BAC" w:rsidRDefault="0072412A" w:rsidP="00443D34">
            <w:pPr>
              <w:pStyle w:val="10"/>
              <w:widowControl w:val="0"/>
              <w:suppressAutoHyphens/>
              <w:ind w:left="71"/>
              <w:jc w:val="both"/>
              <w:rPr>
                <w:sz w:val="24"/>
              </w:rPr>
            </w:pPr>
          </w:p>
        </w:tc>
      </w:tr>
    </w:tbl>
    <w:p w:rsidR="00311AAC" w:rsidRDefault="00311AAC" w:rsidP="00443D34">
      <w:pPr>
        <w:widowControl w:val="0"/>
        <w:suppressAutoHyphens/>
        <w:ind w:firstLine="5954"/>
        <w:jc w:val="center"/>
      </w:pPr>
    </w:p>
    <w:sectPr w:rsidR="00311AAC" w:rsidSect="0072412A">
      <w:headerReference w:type="even" r:id="rId8"/>
      <w:pgSz w:w="11907" w:h="16840" w:code="9"/>
      <w:pgMar w:top="567" w:right="1134" w:bottom="851" w:left="1418" w:header="720" w:footer="23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38" w:rsidRDefault="00690938">
      <w:r>
        <w:separator/>
      </w:r>
    </w:p>
  </w:endnote>
  <w:endnote w:type="continuationSeparator" w:id="0">
    <w:p w:rsidR="00690938" w:rsidRDefault="0069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38" w:rsidRDefault="00690938">
      <w:r>
        <w:separator/>
      </w:r>
    </w:p>
  </w:footnote>
  <w:footnote w:type="continuationSeparator" w:id="0">
    <w:p w:rsidR="00690938" w:rsidRDefault="0069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35" w:rsidRDefault="007B134A" w:rsidP="006E3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2F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F35" w:rsidRDefault="00B92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CFC7FF5"/>
    <w:multiLevelType w:val="hybridMultilevel"/>
    <w:tmpl w:val="1200C5F0"/>
    <w:lvl w:ilvl="0" w:tplc="ADBCB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C8B58A8"/>
    <w:multiLevelType w:val="hybridMultilevel"/>
    <w:tmpl w:val="B88A2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14BE5"/>
    <w:multiLevelType w:val="hybridMultilevel"/>
    <w:tmpl w:val="CB086D0C"/>
    <w:lvl w:ilvl="0" w:tplc="807CA8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647ADF"/>
    <w:multiLevelType w:val="hybridMultilevel"/>
    <w:tmpl w:val="D884C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07A8620">
      <w:start w:val="1"/>
      <w:numFmt w:val="decimal"/>
      <w:lvlText w:val="24.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2"/>
    <w:rsid w:val="00000676"/>
    <w:rsid w:val="00004BA7"/>
    <w:rsid w:val="000058CF"/>
    <w:rsid w:val="000111B9"/>
    <w:rsid w:val="00012788"/>
    <w:rsid w:val="000130D9"/>
    <w:rsid w:val="00013769"/>
    <w:rsid w:val="0001735C"/>
    <w:rsid w:val="000174B5"/>
    <w:rsid w:val="0002265A"/>
    <w:rsid w:val="00031B44"/>
    <w:rsid w:val="00033EF5"/>
    <w:rsid w:val="000364A7"/>
    <w:rsid w:val="000379DC"/>
    <w:rsid w:val="00042D28"/>
    <w:rsid w:val="00042E8B"/>
    <w:rsid w:val="00050BB7"/>
    <w:rsid w:val="0005186C"/>
    <w:rsid w:val="00052B12"/>
    <w:rsid w:val="000579C0"/>
    <w:rsid w:val="00062329"/>
    <w:rsid w:val="000645E6"/>
    <w:rsid w:val="00071F79"/>
    <w:rsid w:val="0007481C"/>
    <w:rsid w:val="00075E85"/>
    <w:rsid w:val="00081C01"/>
    <w:rsid w:val="00083952"/>
    <w:rsid w:val="000872A2"/>
    <w:rsid w:val="000912D4"/>
    <w:rsid w:val="000917EF"/>
    <w:rsid w:val="00095CB1"/>
    <w:rsid w:val="000A3B7E"/>
    <w:rsid w:val="000A79A8"/>
    <w:rsid w:val="000B0E2A"/>
    <w:rsid w:val="000B0E38"/>
    <w:rsid w:val="000B1BF1"/>
    <w:rsid w:val="000B468C"/>
    <w:rsid w:val="000B67FA"/>
    <w:rsid w:val="000C084B"/>
    <w:rsid w:val="000C4CDE"/>
    <w:rsid w:val="000C772F"/>
    <w:rsid w:val="000C799A"/>
    <w:rsid w:val="000D44D9"/>
    <w:rsid w:val="000D4B0E"/>
    <w:rsid w:val="000E0322"/>
    <w:rsid w:val="000E04E6"/>
    <w:rsid w:val="000E292C"/>
    <w:rsid w:val="000E36CF"/>
    <w:rsid w:val="000E6BB6"/>
    <w:rsid w:val="000E6E93"/>
    <w:rsid w:val="000F23A3"/>
    <w:rsid w:val="000F3540"/>
    <w:rsid w:val="000F450E"/>
    <w:rsid w:val="00100671"/>
    <w:rsid w:val="001019D1"/>
    <w:rsid w:val="00102153"/>
    <w:rsid w:val="00106F67"/>
    <w:rsid w:val="001071A6"/>
    <w:rsid w:val="00111CA2"/>
    <w:rsid w:val="00115A5B"/>
    <w:rsid w:val="001178F9"/>
    <w:rsid w:val="00120598"/>
    <w:rsid w:val="00121818"/>
    <w:rsid w:val="00130B44"/>
    <w:rsid w:val="00130E29"/>
    <w:rsid w:val="0013108E"/>
    <w:rsid w:val="00145276"/>
    <w:rsid w:val="0014707D"/>
    <w:rsid w:val="00147F9D"/>
    <w:rsid w:val="0015204C"/>
    <w:rsid w:val="001549AC"/>
    <w:rsid w:val="00162AE8"/>
    <w:rsid w:val="00163A0B"/>
    <w:rsid w:val="00164CA7"/>
    <w:rsid w:val="00167E23"/>
    <w:rsid w:val="00171D7B"/>
    <w:rsid w:val="00172D9B"/>
    <w:rsid w:val="001736DF"/>
    <w:rsid w:val="00173A35"/>
    <w:rsid w:val="0017561E"/>
    <w:rsid w:val="00175946"/>
    <w:rsid w:val="001759A5"/>
    <w:rsid w:val="0018138C"/>
    <w:rsid w:val="00182DF7"/>
    <w:rsid w:val="00186A81"/>
    <w:rsid w:val="00190BFE"/>
    <w:rsid w:val="001933B8"/>
    <w:rsid w:val="001A0A99"/>
    <w:rsid w:val="001A14BA"/>
    <w:rsid w:val="001A2651"/>
    <w:rsid w:val="001A3168"/>
    <w:rsid w:val="001A6C4F"/>
    <w:rsid w:val="001A708B"/>
    <w:rsid w:val="001B43E1"/>
    <w:rsid w:val="001B48BA"/>
    <w:rsid w:val="001B75C5"/>
    <w:rsid w:val="001C042D"/>
    <w:rsid w:val="001C0ED8"/>
    <w:rsid w:val="001D7602"/>
    <w:rsid w:val="001E0979"/>
    <w:rsid w:val="001E5016"/>
    <w:rsid w:val="001E5C52"/>
    <w:rsid w:val="001E7127"/>
    <w:rsid w:val="001F1516"/>
    <w:rsid w:val="001F2BBC"/>
    <w:rsid w:val="001F634C"/>
    <w:rsid w:val="001F754A"/>
    <w:rsid w:val="001F788E"/>
    <w:rsid w:val="002014C0"/>
    <w:rsid w:val="0020733F"/>
    <w:rsid w:val="00217033"/>
    <w:rsid w:val="002300AD"/>
    <w:rsid w:val="0023135A"/>
    <w:rsid w:val="00233267"/>
    <w:rsid w:val="0023603A"/>
    <w:rsid w:val="002412DD"/>
    <w:rsid w:val="00241C6C"/>
    <w:rsid w:val="00242D8B"/>
    <w:rsid w:val="00250FB6"/>
    <w:rsid w:val="00253800"/>
    <w:rsid w:val="00253F17"/>
    <w:rsid w:val="00261568"/>
    <w:rsid w:val="00270014"/>
    <w:rsid w:val="0027039E"/>
    <w:rsid w:val="0027347B"/>
    <w:rsid w:val="00273795"/>
    <w:rsid w:val="00273C4D"/>
    <w:rsid w:val="00280FAA"/>
    <w:rsid w:val="002819DC"/>
    <w:rsid w:val="00283A68"/>
    <w:rsid w:val="00283ACD"/>
    <w:rsid w:val="002879F6"/>
    <w:rsid w:val="00292093"/>
    <w:rsid w:val="002A2634"/>
    <w:rsid w:val="002A275B"/>
    <w:rsid w:val="002A3D48"/>
    <w:rsid w:val="002C432F"/>
    <w:rsid w:val="002C4D67"/>
    <w:rsid w:val="002D39FF"/>
    <w:rsid w:val="002D474D"/>
    <w:rsid w:val="002E2FC6"/>
    <w:rsid w:val="002E6D2E"/>
    <w:rsid w:val="002F15C7"/>
    <w:rsid w:val="002F2512"/>
    <w:rsid w:val="002F4D68"/>
    <w:rsid w:val="00305741"/>
    <w:rsid w:val="00305C9F"/>
    <w:rsid w:val="00306C96"/>
    <w:rsid w:val="00311AAC"/>
    <w:rsid w:val="0031210D"/>
    <w:rsid w:val="00312768"/>
    <w:rsid w:val="003136FD"/>
    <w:rsid w:val="003159E6"/>
    <w:rsid w:val="00316D5C"/>
    <w:rsid w:val="003174E9"/>
    <w:rsid w:val="00321B2F"/>
    <w:rsid w:val="00323D00"/>
    <w:rsid w:val="00324BF2"/>
    <w:rsid w:val="0033110B"/>
    <w:rsid w:val="003340DA"/>
    <w:rsid w:val="00334E0C"/>
    <w:rsid w:val="003365F0"/>
    <w:rsid w:val="0034176E"/>
    <w:rsid w:val="00343B79"/>
    <w:rsid w:val="00344212"/>
    <w:rsid w:val="00345369"/>
    <w:rsid w:val="00350A8C"/>
    <w:rsid w:val="003521C5"/>
    <w:rsid w:val="00355699"/>
    <w:rsid w:val="00355828"/>
    <w:rsid w:val="003626E6"/>
    <w:rsid w:val="00364D5E"/>
    <w:rsid w:val="0036751A"/>
    <w:rsid w:val="0036773C"/>
    <w:rsid w:val="00371E04"/>
    <w:rsid w:val="00372306"/>
    <w:rsid w:val="003732BE"/>
    <w:rsid w:val="003766CC"/>
    <w:rsid w:val="003802B8"/>
    <w:rsid w:val="00382F2C"/>
    <w:rsid w:val="00383892"/>
    <w:rsid w:val="00384545"/>
    <w:rsid w:val="00384EA3"/>
    <w:rsid w:val="003856B6"/>
    <w:rsid w:val="00387845"/>
    <w:rsid w:val="00387C4A"/>
    <w:rsid w:val="00387D2F"/>
    <w:rsid w:val="0039015A"/>
    <w:rsid w:val="00390928"/>
    <w:rsid w:val="00391A44"/>
    <w:rsid w:val="00393F80"/>
    <w:rsid w:val="003959B2"/>
    <w:rsid w:val="00397DC2"/>
    <w:rsid w:val="003A2583"/>
    <w:rsid w:val="003A3EB4"/>
    <w:rsid w:val="003A5776"/>
    <w:rsid w:val="003A63E0"/>
    <w:rsid w:val="003A6DA5"/>
    <w:rsid w:val="003B17F7"/>
    <w:rsid w:val="003B4F19"/>
    <w:rsid w:val="003B60C8"/>
    <w:rsid w:val="003C55CF"/>
    <w:rsid w:val="003C66E4"/>
    <w:rsid w:val="003C7BAC"/>
    <w:rsid w:val="003D02C6"/>
    <w:rsid w:val="003D1F3B"/>
    <w:rsid w:val="003D663F"/>
    <w:rsid w:val="003E01B8"/>
    <w:rsid w:val="003E0AA1"/>
    <w:rsid w:val="003E17E4"/>
    <w:rsid w:val="003E2CAD"/>
    <w:rsid w:val="003E6103"/>
    <w:rsid w:val="003E65E8"/>
    <w:rsid w:val="003F0517"/>
    <w:rsid w:val="003F062B"/>
    <w:rsid w:val="003F268F"/>
    <w:rsid w:val="003F7D26"/>
    <w:rsid w:val="00401889"/>
    <w:rsid w:val="00402ACA"/>
    <w:rsid w:val="00403335"/>
    <w:rsid w:val="00403AC7"/>
    <w:rsid w:val="004048BB"/>
    <w:rsid w:val="00405B58"/>
    <w:rsid w:val="004075B6"/>
    <w:rsid w:val="00410B6B"/>
    <w:rsid w:val="00410D37"/>
    <w:rsid w:val="004142DA"/>
    <w:rsid w:val="00424FF5"/>
    <w:rsid w:val="00431702"/>
    <w:rsid w:val="00431871"/>
    <w:rsid w:val="00432640"/>
    <w:rsid w:val="00433380"/>
    <w:rsid w:val="00433B08"/>
    <w:rsid w:val="00434F63"/>
    <w:rsid w:val="00435D11"/>
    <w:rsid w:val="00436A7A"/>
    <w:rsid w:val="00437820"/>
    <w:rsid w:val="004409B4"/>
    <w:rsid w:val="00443D34"/>
    <w:rsid w:val="004444F6"/>
    <w:rsid w:val="00445C3D"/>
    <w:rsid w:val="004502CA"/>
    <w:rsid w:val="00453AAF"/>
    <w:rsid w:val="004552FC"/>
    <w:rsid w:val="00456DA4"/>
    <w:rsid w:val="004574A2"/>
    <w:rsid w:val="004669B6"/>
    <w:rsid w:val="00471651"/>
    <w:rsid w:val="00471E0A"/>
    <w:rsid w:val="00473858"/>
    <w:rsid w:val="0047469C"/>
    <w:rsid w:val="00476A28"/>
    <w:rsid w:val="00477710"/>
    <w:rsid w:val="0048375A"/>
    <w:rsid w:val="004849BA"/>
    <w:rsid w:val="00485C15"/>
    <w:rsid w:val="00495EEE"/>
    <w:rsid w:val="00496C32"/>
    <w:rsid w:val="004974EC"/>
    <w:rsid w:val="004A1259"/>
    <w:rsid w:val="004A1AF2"/>
    <w:rsid w:val="004A1BCF"/>
    <w:rsid w:val="004A2B53"/>
    <w:rsid w:val="004A664C"/>
    <w:rsid w:val="004B0961"/>
    <w:rsid w:val="004B0CFA"/>
    <w:rsid w:val="004B289E"/>
    <w:rsid w:val="004B445F"/>
    <w:rsid w:val="004B5A8E"/>
    <w:rsid w:val="004C283D"/>
    <w:rsid w:val="004D028E"/>
    <w:rsid w:val="004D1970"/>
    <w:rsid w:val="004D6B8B"/>
    <w:rsid w:val="004E4509"/>
    <w:rsid w:val="004E4969"/>
    <w:rsid w:val="004E569B"/>
    <w:rsid w:val="004E7016"/>
    <w:rsid w:val="004F32F4"/>
    <w:rsid w:val="004F491C"/>
    <w:rsid w:val="004F6516"/>
    <w:rsid w:val="004F6B3F"/>
    <w:rsid w:val="005044A6"/>
    <w:rsid w:val="00517C65"/>
    <w:rsid w:val="005230EF"/>
    <w:rsid w:val="00530B04"/>
    <w:rsid w:val="00531965"/>
    <w:rsid w:val="00531D80"/>
    <w:rsid w:val="00533F77"/>
    <w:rsid w:val="005375FB"/>
    <w:rsid w:val="005403AD"/>
    <w:rsid w:val="00540C84"/>
    <w:rsid w:val="00541D91"/>
    <w:rsid w:val="00546CF9"/>
    <w:rsid w:val="005501B6"/>
    <w:rsid w:val="00550AE6"/>
    <w:rsid w:val="005516DC"/>
    <w:rsid w:val="005527FC"/>
    <w:rsid w:val="005528B2"/>
    <w:rsid w:val="00563F45"/>
    <w:rsid w:val="00564FA0"/>
    <w:rsid w:val="00565F1E"/>
    <w:rsid w:val="00567FF6"/>
    <w:rsid w:val="00570480"/>
    <w:rsid w:val="00575982"/>
    <w:rsid w:val="00576E4D"/>
    <w:rsid w:val="005779BA"/>
    <w:rsid w:val="00590F44"/>
    <w:rsid w:val="00592A72"/>
    <w:rsid w:val="00592CB8"/>
    <w:rsid w:val="005933BA"/>
    <w:rsid w:val="00595C31"/>
    <w:rsid w:val="005A5D8C"/>
    <w:rsid w:val="005B02C6"/>
    <w:rsid w:val="005B244E"/>
    <w:rsid w:val="005B332D"/>
    <w:rsid w:val="005B39C5"/>
    <w:rsid w:val="005B41BC"/>
    <w:rsid w:val="005B5948"/>
    <w:rsid w:val="005C2EAF"/>
    <w:rsid w:val="005C633E"/>
    <w:rsid w:val="005D0FAC"/>
    <w:rsid w:val="005D2027"/>
    <w:rsid w:val="005D5E98"/>
    <w:rsid w:val="005E063A"/>
    <w:rsid w:val="005E179A"/>
    <w:rsid w:val="005E48E6"/>
    <w:rsid w:val="005E6F48"/>
    <w:rsid w:val="005F4983"/>
    <w:rsid w:val="005F5FCF"/>
    <w:rsid w:val="00601B52"/>
    <w:rsid w:val="00604DB1"/>
    <w:rsid w:val="0060673F"/>
    <w:rsid w:val="00606B43"/>
    <w:rsid w:val="00610FFA"/>
    <w:rsid w:val="00611839"/>
    <w:rsid w:val="00611E8F"/>
    <w:rsid w:val="006143C7"/>
    <w:rsid w:val="00617F20"/>
    <w:rsid w:val="00620E36"/>
    <w:rsid w:val="00621CA8"/>
    <w:rsid w:val="00623E90"/>
    <w:rsid w:val="0062447A"/>
    <w:rsid w:val="00625B92"/>
    <w:rsid w:val="0062631A"/>
    <w:rsid w:val="00627032"/>
    <w:rsid w:val="00627DC1"/>
    <w:rsid w:val="006321AE"/>
    <w:rsid w:val="006357BF"/>
    <w:rsid w:val="006374B0"/>
    <w:rsid w:val="00637940"/>
    <w:rsid w:val="00637D63"/>
    <w:rsid w:val="00643C08"/>
    <w:rsid w:val="00644255"/>
    <w:rsid w:val="00644449"/>
    <w:rsid w:val="00650F7E"/>
    <w:rsid w:val="00652872"/>
    <w:rsid w:val="00653FC6"/>
    <w:rsid w:val="0065601D"/>
    <w:rsid w:val="00662880"/>
    <w:rsid w:val="0066377C"/>
    <w:rsid w:val="006652F5"/>
    <w:rsid w:val="00670B02"/>
    <w:rsid w:val="00673AEE"/>
    <w:rsid w:val="00675CF9"/>
    <w:rsid w:val="00680A05"/>
    <w:rsid w:val="00681B4D"/>
    <w:rsid w:val="00683756"/>
    <w:rsid w:val="00684BB5"/>
    <w:rsid w:val="006859D1"/>
    <w:rsid w:val="00690938"/>
    <w:rsid w:val="006A0BEC"/>
    <w:rsid w:val="006B3401"/>
    <w:rsid w:val="006B43BC"/>
    <w:rsid w:val="006B45ED"/>
    <w:rsid w:val="006B67A5"/>
    <w:rsid w:val="006C05DE"/>
    <w:rsid w:val="006C0F0A"/>
    <w:rsid w:val="006C130D"/>
    <w:rsid w:val="006C21DD"/>
    <w:rsid w:val="006C3D08"/>
    <w:rsid w:val="006C4E4C"/>
    <w:rsid w:val="006C7AE7"/>
    <w:rsid w:val="006E317A"/>
    <w:rsid w:val="006E33F4"/>
    <w:rsid w:val="006F420B"/>
    <w:rsid w:val="00702AA9"/>
    <w:rsid w:val="0070484A"/>
    <w:rsid w:val="00715E7B"/>
    <w:rsid w:val="00723C96"/>
    <w:rsid w:val="0072412A"/>
    <w:rsid w:val="00724DC7"/>
    <w:rsid w:val="00726EF1"/>
    <w:rsid w:val="007437CF"/>
    <w:rsid w:val="00744D68"/>
    <w:rsid w:val="00746E5F"/>
    <w:rsid w:val="0074753E"/>
    <w:rsid w:val="00747F3D"/>
    <w:rsid w:val="0075141C"/>
    <w:rsid w:val="00757ADA"/>
    <w:rsid w:val="00763607"/>
    <w:rsid w:val="0076434D"/>
    <w:rsid w:val="0076688B"/>
    <w:rsid w:val="00767499"/>
    <w:rsid w:val="007758D7"/>
    <w:rsid w:val="00775B75"/>
    <w:rsid w:val="007768FF"/>
    <w:rsid w:val="007846D0"/>
    <w:rsid w:val="00784B3A"/>
    <w:rsid w:val="0078749A"/>
    <w:rsid w:val="0079123D"/>
    <w:rsid w:val="0079182E"/>
    <w:rsid w:val="00793357"/>
    <w:rsid w:val="00793819"/>
    <w:rsid w:val="0079455F"/>
    <w:rsid w:val="00797E71"/>
    <w:rsid w:val="007A1857"/>
    <w:rsid w:val="007A4DB3"/>
    <w:rsid w:val="007A58FF"/>
    <w:rsid w:val="007B134A"/>
    <w:rsid w:val="007B3522"/>
    <w:rsid w:val="007C0F16"/>
    <w:rsid w:val="007C1BD7"/>
    <w:rsid w:val="007C32E9"/>
    <w:rsid w:val="007C3A52"/>
    <w:rsid w:val="007C50D5"/>
    <w:rsid w:val="007C5A55"/>
    <w:rsid w:val="007D5DC8"/>
    <w:rsid w:val="007D747A"/>
    <w:rsid w:val="007D7BB1"/>
    <w:rsid w:val="007E0A09"/>
    <w:rsid w:val="007E4D80"/>
    <w:rsid w:val="007E5545"/>
    <w:rsid w:val="007E5958"/>
    <w:rsid w:val="007F692A"/>
    <w:rsid w:val="008034D7"/>
    <w:rsid w:val="00803FD1"/>
    <w:rsid w:val="0080403E"/>
    <w:rsid w:val="00813948"/>
    <w:rsid w:val="00813BBB"/>
    <w:rsid w:val="0082167E"/>
    <w:rsid w:val="00822AC0"/>
    <w:rsid w:val="00823BA9"/>
    <w:rsid w:val="0082462A"/>
    <w:rsid w:val="008248B8"/>
    <w:rsid w:val="0084405D"/>
    <w:rsid w:val="00845AF0"/>
    <w:rsid w:val="00851666"/>
    <w:rsid w:val="0085239C"/>
    <w:rsid w:val="008530B0"/>
    <w:rsid w:val="0085484E"/>
    <w:rsid w:val="00855C88"/>
    <w:rsid w:val="00856C67"/>
    <w:rsid w:val="008729FE"/>
    <w:rsid w:val="00872D85"/>
    <w:rsid w:val="00875649"/>
    <w:rsid w:val="008802C0"/>
    <w:rsid w:val="008845B5"/>
    <w:rsid w:val="00884AAB"/>
    <w:rsid w:val="00884D18"/>
    <w:rsid w:val="008954B8"/>
    <w:rsid w:val="008A3966"/>
    <w:rsid w:val="008A3DA9"/>
    <w:rsid w:val="008A4365"/>
    <w:rsid w:val="008A444A"/>
    <w:rsid w:val="008A503A"/>
    <w:rsid w:val="008A75E3"/>
    <w:rsid w:val="008B6411"/>
    <w:rsid w:val="008B7EE6"/>
    <w:rsid w:val="008C52A1"/>
    <w:rsid w:val="008C6281"/>
    <w:rsid w:val="008C7E68"/>
    <w:rsid w:val="008D008D"/>
    <w:rsid w:val="008D0D6E"/>
    <w:rsid w:val="008D45BF"/>
    <w:rsid w:val="008D65D9"/>
    <w:rsid w:val="008E105C"/>
    <w:rsid w:val="008E3A2B"/>
    <w:rsid w:val="008E5F4A"/>
    <w:rsid w:val="008E674F"/>
    <w:rsid w:val="008F1202"/>
    <w:rsid w:val="008F21F9"/>
    <w:rsid w:val="008F24A4"/>
    <w:rsid w:val="008F34E0"/>
    <w:rsid w:val="008F3A8F"/>
    <w:rsid w:val="008F3D5D"/>
    <w:rsid w:val="008F5920"/>
    <w:rsid w:val="008F7C0C"/>
    <w:rsid w:val="009032EA"/>
    <w:rsid w:val="0090351A"/>
    <w:rsid w:val="009043C9"/>
    <w:rsid w:val="00904F0D"/>
    <w:rsid w:val="00905C7B"/>
    <w:rsid w:val="009063EF"/>
    <w:rsid w:val="00906977"/>
    <w:rsid w:val="009141B5"/>
    <w:rsid w:val="009147F1"/>
    <w:rsid w:val="0091587D"/>
    <w:rsid w:val="00916AC2"/>
    <w:rsid w:val="009178CE"/>
    <w:rsid w:val="00917AF4"/>
    <w:rsid w:val="00922701"/>
    <w:rsid w:val="00922C8D"/>
    <w:rsid w:val="00926D93"/>
    <w:rsid w:val="00927772"/>
    <w:rsid w:val="009434F3"/>
    <w:rsid w:val="00943AD1"/>
    <w:rsid w:val="00943F56"/>
    <w:rsid w:val="00956D0C"/>
    <w:rsid w:val="009617A8"/>
    <w:rsid w:val="00963C6B"/>
    <w:rsid w:val="00966653"/>
    <w:rsid w:val="00966D5E"/>
    <w:rsid w:val="00975EA9"/>
    <w:rsid w:val="00981804"/>
    <w:rsid w:val="00981E85"/>
    <w:rsid w:val="009823CC"/>
    <w:rsid w:val="00984EE1"/>
    <w:rsid w:val="009924A4"/>
    <w:rsid w:val="009955E6"/>
    <w:rsid w:val="009A0CA2"/>
    <w:rsid w:val="009A11C9"/>
    <w:rsid w:val="009A2F3E"/>
    <w:rsid w:val="009A5D62"/>
    <w:rsid w:val="009B4FEF"/>
    <w:rsid w:val="009C3191"/>
    <w:rsid w:val="009C3E8C"/>
    <w:rsid w:val="009C56BE"/>
    <w:rsid w:val="009C605E"/>
    <w:rsid w:val="009D179B"/>
    <w:rsid w:val="009D2D11"/>
    <w:rsid w:val="009D7353"/>
    <w:rsid w:val="009E65DA"/>
    <w:rsid w:val="009F5536"/>
    <w:rsid w:val="009F7093"/>
    <w:rsid w:val="00A02D63"/>
    <w:rsid w:val="00A0423B"/>
    <w:rsid w:val="00A052A6"/>
    <w:rsid w:val="00A05E0E"/>
    <w:rsid w:val="00A069CF"/>
    <w:rsid w:val="00A073D6"/>
    <w:rsid w:val="00A111B1"/>
    <w:rsid w:val="00A114A5"/>
    <w:rsid w:val="00A14384"/>
    <w:rsid w:val="00A1484D"/>
    <w:rsid w:val="00A216AB"/>
    <w:rsid w:val="00A2285E"/>
    <w:rsid w:val="00A230F5"/>
    <w:rsid w:val="00A26113"/>
    <w:rsid w:val="00A32424"/>
    <w:rsid w:val="00A34CAD"/>
    <w:rsid w:val="00A37710"/>
    <w:rsid w:val="00A37EC3"/>
    <w:rsid w:val="00A40C99"/>
    <w:rsid w:val="00A45E5C"/>
    <w:rsid w:val="00A53514"/>
    <w:rsid w:val="00A53ABA"/>
    <w:rsid w:val="00A54238"/>
    <w:rsid w:val="00A576AC"/>
    <w:rsid w:val="00A57C3C"/>
    <w:rsid w:val="00A57CB7"/>
    <w:rsid w:val="00A606C3"/>
    <w:rsid w:val="00A66461"/>
    <w:rsid w:val="00A66FFB"/>
    <w:rsid w:val="00A70ABA"/>
    <w:rsid w:val="00A72A16"/>
    <w:rsid w:val="00A75C03"/>
    <w:rsid w:val="00A80E72"/>
    <w:rsid w:val="00A81E7D"/>
    <w:rsid w:val="00A858D4"/>
    <w:rsid w:val="00A924D0"/>
    <w:rsid w:val="00A94AFA"/>
    <w:rsid w:val="00A94F3B"/>
    <w:rsid w:val="00A95234"/>
    <w:rsid w:val="00A9602A"/>
    <w:rsid w:val="00A9609B"/>
    <w:rsid w:val="00A97B4E"/>
    <w:rsid w:val="00AA036E"/>
    <w:rsid w:val="00AA262B"/>
    <w:rsid w:val="00AA5341"/>
    <w:rsid w:val="00AB0724"/>
    <w:rsid w:val="00AB16BD"/>
    <w:rsid w:val="00AB3006"/>
    <w:rsid w:val="00AB400A"/>
    <w:rsid w:val="00AC09A4"/>
    <w:rsid w:val="00AC1AC7"/>
    <w:rsid w:val="00AC69CA"/>
    <w:rsid w:val="00AC6D19"/>
    <w:rsid w:val="00AD34C4"/>
    <w:rsid w:val="00AD71B2"/>
    <w:rsid w:val="00AE1493"/>
    <w:rsid w:val="00AE177F"/>
    <w:rsid w:val="00AE26FD"/>
    <w:rsid w:val="00AE5DAF"/>
    <w:rsid w:val="00AF01B8"/>
    <w:rsid w:val="00AF279C"/>
    <w:rsid w:val="00AF3280"/>
    <w:rsid w:val="00AF611E"/>
    <w:rsid w:val="00AF680E"/>
    <w:rsid w:val="00AF6AD5"/>
    <w:rsid w:val="00AF740B"/>
    <w:rsid w:val="00B00396"/>
    <w:rsid w:val="00B017DE"/>
    <w:rsid w:val="00B03963"/>
    <w:rsid w:val="00B03D11"/>
    <w:rsid w:val="00B04A06"/>
    <w:rsid w:val="00B101E2"/>
    <w:rsid w:val="00B10238"/>
    <w:rsid w:val="00B12E45"/>
    <w:rsid w:val="00B14C05"/>
    <w:rsid w:val="00B15EFE"/>
    <w:rsid w:val="00B1791B"/>
    <w:rsid w:val="00B212EC"/>
    <w:rsid w:val="00B21FA9"/>
    <w:rsid w:val="00B2409A"/>
    <w:rsid w:val="00B2444C"/>
    <w:rsid w:val="00B248F0"/>
    <w:rsid w:val="00B30943"/>
    <w:rsid w:val="00B31716"/>
    <w:rsid w:val="00B35204"/>
    <w:rsid w:val="00B376DC"/>
    <w:rsid w:val="00B512CC"/>
    <w:rsid w:val="00B52A24"/>
    <w:rsid w:val="00B5356C"/>
    <w:rsid w:val="00B53643"/>
    <w:rsid w:val="00B56569"/>
    <w:rsid w:val="00B5762B"/>
    <w:rsid w:val="00B62714"/>
    <w:rsid w:val="00B643D2"/>
    <w:rsid w:val="00B66CE6"/>
    <w:rsid w:val="00B679DA"/>
    <w:rsid w:val="00B7211A"/>
    <w:rsid w:val="00B73988"/>
    <w:rsid w:val="00B74698"/>
    <w:rsid w:val="00B75590"/>
    <w:rsid w:val="00B924CE"/>
    <w:rsid w:val="00B92F35"/>
    <w:rsid w:val="00B94FC5"/>
    <w:rsid w:val="00B96B0B"/>
    <w:rsid w:val="00B97882"/>
    <w:rsid w:val="00BA094D"/>
    <w:rsid w:val="00BA3872"/>
    <w:rsid w:val="00BA61C8"/>
    <w:rsid w:val="00BB08FB"/>
    <w:rsid w:val="00BB0BAD"/>
    <w:rsid w:val="00BB0C17"/>
    <w:rsid w:val="00BB11C5"/>
    <w:rsid w:val="00BB264B"/>
    <w:rsid w:val="00BB3485"/>
    <w:rsid w:val="00BB630E"/>
    <w:rsid w:val="00BB77D1"/>
    <w:rsid w:val="00BC0097"/>
    <w:rsid w:val="00BC4084"/>
    <w:rsid w:val="00BC65DF"/>
    <w:rsid w:val="00BC7B0A"/>
    <w:rsid w:val="00BD1757"/>
    <w:rsid w:val="00BD2939"/>
    <w:rsid w:val="00BD2AEF"/>
    <w:rsid w:val="00BD2E2C"/>
    <w:rsid w:val="00BD31C8"/>
    <w:rsid w:val="00BD3931"/>
    <w:rsid w:val="00BD6C32"/>
    <w:rsid w:val="00BD6FF5"/>
    <w:rsid w:val="00BD792E"/>
    <w:rsid w:val="00BE2904"/>
    <w:rsid w:val="00BE7165"/>
    <w:rsid w:val="00BF001A"/>
    <w:rsid w:val="00BF024E"/>
    <w:rsid w:val="00BF2B27"/>
    <w:rsid w:val="00C007F8"/>
    <w:rsid w:val="00C0082A"/>
    <w:rsid w:val="00C043DA"/>
    <w:rsid w:val="00C0785F"/>
    <w:rsid w:val="00C14389"/>
    <w:rsid w:val="00C173B7"/>
    <w:rsid w:val="00C279CA"/>
    <w:rsid w:val="00C30463"/>
    <w:rsid w:val="00C31EF6"/>
    <w:rsid w:val="00C3515F"/>
    <w:rsid w:val="00C366BC"/>
    <w:rsid w:val="00C36DE8"/>
    <w:rsid w:val="00C4695E"/>
    <w:rsid w:val="00C51940"/>
    <w:rsid w:val="00C63B6E"/>
    <w:rsid w:val="00C65F66"/>
    <w:rsid w:val="00C67423"/>
    <w:rsid w:val="00C67A83"/>
    <w:rsid w:val="00C70D4B"/>
    <w:rsid w:val="00C73329"/>
    <w:rsid w:val="00C82360"/>
    <w:rsid w:val="00C8385B"/>
    <w:rsid w:val="00C84090"/>
    <w:rsid w:val="00C8611E"/>
    <w:rsid w:val="00C871C8"/>
    <w:rsid w:val="00C874C0"/>
    <w:rsid w:val="00C9074C"/>
    <w:rsid w:val="00C91DB9"/>
    <w:rsid w:val="00C92080"/>
    <w:rsid w:val="00C92136"/>
    <w:rsid w:val="00C93C27"/>
    <w:rsid w:val="00C949A4"/>
    <w:rsid w:val="00C94D1B"/>
    <w:rsid w:val="00C96EDE"/>
    <w:rsid w:val="00CA0365"/>
    <w:rsid w:val="00CA41BA"/>
    <w:rsid w:val="00CC39E7"/>
    <w:rsid w:val="00CC3EAE"/>
    <w:rsid w:val="00CD0364"/>
    <w:rsid w:val="00CD397C"/>
    <w:rsid w:val="00CD4571"/>
    <w:rsid w:val="00CD566A"/>
    <w:rsid w:val="00CE4C6C"/>
    <w:rsid w:val="00CE5088"/>
    <w:rsid w:val="00CE5439"/>
    <w:rsid w:val="00CE7D67"/>
    <w:rsid w:val="00CF4745"/>
    <w:rsid w:val="00CF47D5"/>
    <w:rsid w:val="00CF4FB3"/>
    <w:rsid w:val="00CF7A85"/>
    <w:rsid w:val="00CF7CEB"/>
    <w:rsid w:val="00D02C36"/>
    <w:rsid w:val="00D07228"/>
    <w:rsid w:val="00D12212"/>
    <w:rsid w:val="00D12F66"/>
    <w:rsid w:val="00D15704"/>
    <w:rsid w:val="00D21648"/>
    <w:rsid w:val="00D244AF"/>
    <w:rsid w:val="00D309A9"/>
    <w:rsid w:val="00D30E71"/>
    <w:rsid w:val="00D36BD1"/>
    <w:rsid w:val="00D4006A"/>
    <w:rsid w:val="00D46791"/>
    <w:rsid w:val="00D521E8"/>
    <w:rsid w:val="00D55307"/>
    <w:rsid w:val="00D56E2D"/>
    <w:rsid w:val="00D60360"/>
    <w:rsid w:val="00D61B89"/>
    <w:rsid w:val="00D67358"/>
    <w:rsid w:val="00D67CDA"/>
    <w:rsid w:val="00D74968"/>
    <w:rsid w:val="00D77D29"/>
    <w:rsid w:val="00D806C6"/>
    <w:rsid w:val="00D810DF"/>
    <w:rsid w:val="00D82126"/>
    <w:rsid w:val="00D82198"/>
    <w:rsid w:val="00D82E4C"/>
    <w:rsid w:val="00D875A8"/>
    <w:rsid w:val="00D87696"/>
    <w:rsid w:val="00D90419"/>
    <w:rsid w:val="00D93D43"/>
    <w:rsid w:val="00D96228"/>
    <w:rsid w:val="00D96573"/>
    <w:rsid w:val="00DA0C7A"/>
    <w:rsid w:val="00DA1040"/>
    <w:rsid w:val="00DA2375"/>
    <w:rsid w:val="00DA736A"/>
    <w:rsid w:val="00DB6BC8"/>
    <w:rsid w:val="00DB724B"/>
    <w:rsid w:val="00DC24AF"/>
    <w:rsid w:val="00DC2EC8"/>
    <w:rsid w:val="00DC55B3"/>
    <w:rsid w:val="00DC77D2"/>
    <w:rsid w:val="00DD2D55"/>
    <w:rsid w:val="00DD33FF"/>
    <w:rsid w:val="00DD5C1D"/>
    <w:rsid w:val="00DD7C6E"/>
    <w:rsid w:val="00DE2C13"/>
    <w:rsid w:val="00DE3A0C"/>
    <w:rsid w:val="00DE59D5"/>
    <w:rsid w:val="00DF1E4C"/>
    <w:rsid w:val="00DF5B95"/>
    <w:rsid w:val="00DF7FF0"/>
    <w:rsid w:val="00E00403"/>
    <w:rsid w:val="00E021B6"/>
    <w:rsid w:val="00E03F94"/>
    <w:rsid w:val="00E05B09"/>
    <w:rsid w:val="00E135E2"/>
    <w:rsid w:val="00E137D4"/>
    <w:rsid w:val="00E13F6C"/>
    <w:rsid w:val="00E156F6"/>
    <w:rsid w:val="00E25646"/>
    <w:rsid w:val="00E262AF"/>
    <w:rsid w:val="00E30DDC"/>
    <w:rsid w:val="00E33DE3"/>
    <w:rsid w:val="00E33F70"/>
    <w:rsid w:val="00E402B6"/>
    <w:rsid w:val="00E431E2"/>
    <w:rsid w:val="00E45CFC"/>
    <w:rsid w:val="00E45E5C"/>
    <w:rsid w:val="00E47551"/>
    <w:rsid w:val="00E518B3"/>
    <w:rsid w:val="00E551AD"/>
    <w:rsid w:val="00E552C8"/>
    <w:rsid w:val="00E56460"/>
    <w:rsid w:val="00E614E5"/>
    <w:rsid w:val="00E62CE6"/>
    <w:rsid w:val="00E6370C"/>
    <w:rsid w:val="00E71A91"/>
    <w:rsid w:val="00E77D3A"/>
    <w:rsid w:val="00E80282"/>
    <w:rsid w:val="00E83797"/>
    <w:rsid w:val="00E869E3"/>
    <w:rsid w:val="00E87059"/>
    <w:rsid w:val="00E90AD0"/>
    <w:rsid w:val="00E9295F"/>
    <w:rsid w:val="00EA0308"/>
    <w:rsid w:val="00EA4E7E"/>
    <w:rsid w:val="00EA5DD8"/>
    <w:rsid w:val="00EA7069"/>
    <w:rsid w:val="00EB23E4"/>
    <w:rsid w:val="00EB2D9F"/>
    <w:rsid w:val="00EB5AD9"/>
    <w:rsid w:val="00EB680C"/>
    <w:rsid w:val="00EB7E1F"/>
    <w:rsid w:val="00EC0873"/>
    <w:rsid w:val="00EC4131"/>
    <w:rsid w:val="00EC4840"/>
    <w:rsid w:val="00EC5A6C"/>
    <w:rsid w:val="00ED42E9"/>
    <w:rsid w:val="00ED5812"/>
    <w:rsid w:val="00EE014E"/>
    <w:rsid w:val="00EE22E8"/>
    <w:rsid w:val="00EE4196"/>
    <w:rsid w:val="00EE41CF"/>
    <w:rsid w:val="00EE52F0"/>
    <w:rsid w:val="00EE569F"/>
    <w:rsid w:val="00EE587B"/>
    <w:rsid w:val="00EE71CF"/>
    <w:rsid w:val="00EF0D4D"/>
    <w:rsid w:val="00EF0EAE"/>
    <w:rsid w:val="00EF5B6B"/>
    <w:rsid w:val="00EF5BFD"/>
    <w:rsid w:val="00F010EA"/>
    <w:rsid w:val="00F07666"/>
    <w:rsid w:val="00F07894"/>
    <w:rsid w:val="00F15FB8"/>
    <w:rsid w:val="00F17760"/>
    <w:rsid w:val="00F20E4B"/>
    <w:rsid w:val="00F21178"/>
    <w:rsid w:val="00F21E96"/>
    <w:rsid w:val="00F26115"/>
    <w:rsid w:val="00F314A3"/>
    <w:rsid w:val="00F3228F"/>
    <w:rsid w:val="00F32F03"/>
    <w:rsid w:val="00F43032"/>
    <w:rsid w:val="00F445D2"/>
    <w:rsid w:val="00F53190"/>
    <w:rsid w:val="00F55DBF"/>
    <w:rsid w:val="00F55F79"/>
    <w:rsid w:val="00F56F69"/>
    <w:rsid w:val="00F60063"/>
    <w:rsid w:val="00F60CC2"/>
    <w:rsid w:val="00F61F93"/>
    <w:rsid w:val="00F62232"/>
    <w:rsid w:val="00F6408C"/>
    <w:rsid w:val="00F64F57"/>
    <w:rsid w:val="00F66915"/>
    <w:rsid w:val="00F6699B"/>
    <w:rsid w:val="00F75B60"/>
    <w:rsid w:val="00F81203"/>
    <w:rsid w:val="00F81D13"/>
    <w:rsid w:val="00F82B2C"/>
    <w:rsid w:val="00F8317C"/>
    <w:rsid w:val="00F831A3"/>
    <w:rsid w:val="00F85A39"/>
    <w:rsid w:val="00F9059B"/>
    <w:rsid w:val="00F90F4E"/>
    <w:rsid w:val="00F9253C"/>
    <w:rsid w:val="00F93B00"/>
    <w:rsid w:val="00FA0D89"/>
    <w:rsid w:val="00FA1707"/>
    <w:rsid w:val="00FA31B7"/>
    <w:rsid w:val="00FA3CE0"/>
    <w:rsid w:val="00FA556C"/>
    <w:rsid w:val="00FA77CD"/>
    <w:rsid w:val="00FA79A5"/>
    <w:rsid w:val="00FB39DE"/>
    <w:rsid w:val="00FB53B0"/>
    <w:rsid w:val="00FB607D"/>
    <w:rsid w:val="00FB720A"/>
    <w:rsid w:val="00FC6BB3"/>
    <w:rsid w:val="00FD6DE1"/>
    <w:rsid w:val="00FD7810"/>
    <w:rsid w:val="00FE4F61"/>
    <w:rsid w:val="00FE6BCE"/>
    <w:rsid w:val="00FE7580"/>
    <w:rsid w:val="00FF35BD"/>
    <w:rsid w:val="00FF44A6"/>
    <w:rsid w:val="00FF5FCB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  <w15:docId w15:val="{55D51884-4AE6-4E9B-9D30-3FF968BF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A95234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A9523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A95234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95234"/>
  </w:style>
  <w:style w:type="paragraph" w:styleId="a3">
    <w:name w:val="header"/>
    <w:basedOn w:val="a"/>
    <w:link w:val="a4"/>
    <w:rsid w:val="00CE7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7D67"/>
  </w:style>
  <w:style w:type="paragraph" w:styleId="a6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7">
    <w:name w:val="Hyperlink"/>
    <w:basedOn w:val="a0"/>
    <w:rsid w:val="00D93D43"/>
    <w:rPr>
      <w:color w:val="0000FF"/>
      <w:u w:val="single"/>
    </w:rPr>
  </w:style>
  <w:style w:type="paragraph" w:customStyle="1" w:styleId="a8">
    <w:name w:val="Îáû÷íûé"/>
    <w:rsid w:val="00D93D43"/>
    <w:rPr>
      <w:lang w:eastAsia="zh-CN"/>
    </w:rPr>
  </w:style>
  <w:style w:type="table" w:styleId="a9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20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5D2027"/>
    <w:rPr>
      <w:noProof/>
      <w:lang w:val="ru-RU" w:eastAsia="en-US" w:bidi="ar-SA"/>
    </w:rPr>
  </w:style>
  <w:style w:type="paragraph" w:customStyle="1" w:styleId="aa">
    <w:name w:val="???????? ????? ? ????????"/>
    <w:basedOn w:val="a"/>
    <w:rsid w:val="00644255"/>
    <w:pPr>
      <w:ind w:firstLine="709"/>
      <w:jc w:val="both"/>
    </w:pPr>
    <w:rPr>
      <w:noProof w:val="0"/>
      <w:spacing w:val="-6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EB2D9F"/>
    <w:rPr>
      <w:i/>
      <w:iCs/>
      <w:sz w:val="23"/>
      <w:szCs w:val="23"/>
      <w:lang w:bidi="ar-SA"/>
    </w:rPr>
  </w:style>
  <w:style w:type="character" w:customStyle="1" w:styleId="40">
    <w:name w:val="Основной текст (4)"/>
    <w:basedOn w:val="4"/>
    <w:rsid w:val="00EB2D9F"/>
    <w:rPr>
      <w:i/>
      <w:iCs/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EB2D9F"/>
    <w:pPr>
      <w:widowControl w:val="0"/>
      <w:shd w:val="clear" w:color="auto" w:fill="FFFFFF"/>
      <w:spacing w:before="300" w:after="60" w:line="240" w:lineRule="atLeast"/>
      <w:jc w:val="both"/>
    </w:pPr>
    <w:rPr>
      <w:i/>
      <w:iCs/>
      <w:noProof w:val="0"/>
      <w:sz w:val="23"/>
      <w:szCs w:val="23"/>
      <w:lang w:eastAsia="ru-RU"/>
    </w:rPr>
  </w:style>
  <w:style w:type="character" w:customStyle="1" w:styleId="ab">
    <w:name w:val="Основной текст Знак"/>
    <w:basedOn w:val="a0"/>
    <w:link w:val="ac"/>
    <w:rsid w:val="00EB2D9F"/>
    <w:rPr>
      <w:sz w:val="26"/>
      <w:szCs w:val="26"/>
      <w:lang w:bidi="ar-SA"/>
    </w:rPr>
  </w:style>
  <w:style w:type="paragraph" w:styleId="ac">
    <w:name w:val="Body Text"/>
    <w:basedOn w:val="a"/>
    <w:link w:val="ab"/>
    <w:rsid w:val="00EB2D9F"/>
    <w:pPr>
      <w:widowControl w:val="0"/>
      <w:shd w:val="clear" w:color="auto" w:fill="FFFFFF"/>
      <w:spacing w:before="540" w:after="60" w:line="324" w:lineRule="exact"/>
      <w:ind w:hanging="680"/>
      <w:jc w:val="both"/>
    </w:pPr>
    <w:rPr>
      <w:noProof w:val="0"/>
      <w:sz w:val="26"/>
      <w:szCs w:val="26"/>
      <w:lang w:eastAsia="ru-RU"/>
    </w:rPr>
  </w:style>
  <w:style w:type="character" w:customStyle="1" w:styleId="6Exact">
    <w:name w:val="Основной текст (6) Exact"/>
    <w:basedOn w:val="a0"/>
    <w:link w:val="6"/>
    <w:rsid w:val="00E03F94"/>
    <w:rPr>
      <w:lang w:val="en-US" w:eastAsia="en-US" w:bidi="ar-SA"/>
    </w:rPr>
  </w:style>
  <w:style w:type="character" w:customStyle="1" w:styleId="6Exact1">
    <w:name w:val="Основной текст (6) Exact1"/>
    <w:basedOn w:val="6Exact"/>
    <w:rsid w:val="00E03F94"/>
    <w:rPr>
      <w:lang w:val="en-US" w:eastAsia="en-US" w:bidi="ar-SA"/>
    </w:rPr>
  </w:style>
  <w:style w:type="character" w:customStyle="1" w:styleId="7Exact">
    <w:name w:val="Основной текст (7) Exact"/>
    <w:basedOn w:val="a0"/>
    <w:link w:val="7"/>
    <w:rsid w:val="00E03F94"/>
    <w:rPr>
      <w:spacing w:val="3"/>
      <w:sz w:val="22"/>
      <w:szCs w:val="22"/>
      <w:lang w:bidi="ar-SA"/>
    </w:rPr>
  </w:style>
  <w:style w:type="character" w:customStyle="1" w:styleId="7Exact1">
    <w:name w:val="Основной текст (7) Exact1"/>
    <w:basedOn w:val="7Exact"/>
    <w:rsid w:val="00E03F94"/>
    <w:rPr>
      <w:spacing w:val="3"/>
      <w:sz w:val="22"/>
      <w:szCs w:val="22"/>
      <w:lang w:bidi="ar-SA"/>
    </w:rPr>
  </w:style>
  <w:style w:type="character" w:customStyle="1" w:styleId="Exact">
    <w:name w:val="Подпись к картинке Exact"/>
    <w:basedOn w:val="a0"/>
    <w:link w:val="ad"/>
    <w:rsid w:val="00E03F94"/>
    <w:rPr>
      <w:spacing w:val="3"/>
      <w:sz w:val="22"/>
      <w:szCs w:val="22"/>
      <w:lang w:bidi="ar-SA"/>
    </w:rPr>
  </w:style>
  <w:style w:type="character" w:customStyle="1" w:styleId="Exact1">
    <w:name w:val="Подпись к картинке Exact1"/>
    <w:basedOn w:val="Exact"/>
    <w:rsid w:val="00E03F94"/>
    <w:rPr>
      <w:spacing w:val="3"/>
      <w:sz w:val="22"/>
      <w:szCs w:val="22"/>
      <w:lang w:bidi="ar-SA"/>
    </w:rPr>
  </w:style>
  <w:style w:type="character" w:customStyle="1" w:styleId="ArialUnicodeMS">
    <w:name w:val="Подпись к картинке + Arial Unicode MS"/>
    <w:aliases w:val="9 pt,Интервал 0 pt Exact"/>
    <w:basedOn w:val="Exact"/>
    <w:rsid w:val="00E03F94"/>
    <w:rPr>
      <w:rFonts w:ascii="Arial Unicode MS" w:eastAsia="Arial Unicode MS" w:cs="Arial Unicode MS"/>
      <w:spacing w:val="6"/>
      <w:sz w:val="18"/>
      <w:szCs w:val="18"/>
      <w:lang w:bidi="ar-SA"/>
    </w:rPr>
  </w:style>
  <w:style w:type="character" w:customStyle="1" w:styleId="3Exact">
    <w:name w:val="Подпись к картинке (3) Exact"/>
    <w:basedOn w:val="a0"/>
    <w:link w:val="30"/>
    <w:rsid w:val="00E03F94"/>
    <w:rPr>
      <w:rFonts w:ascii="Franklin Gothic Heavy" w:hAnsi="Franklin Gothic Heavy"/>
      <w:sz w:val="8"/>
      <w:szCs w:val="8"/>
      <w:lang w:bidi="ar-SA"/>
    </w:rPr>
  </w:style>
  <w:style w:type="character" w:customStyle="1" w:styleId="3Exact2">
    <w:name w:val="Подпись к картинке (3) Exact2"/>
    <w:basedOn w:val="3Exact"/>
    <w:rsid w:val="00E03F94"/>
    <w:rPr>
      <w:rFonts w:ascii="Franklin Gothic Heavy" w:hAnsi="Franklin Gothic Heavy"/>
      <w:sz w:val="8"/>
      <w:szCs w:val="8"/>
      <w:lang w:bidi="ar-SA"/>
    </w:rPr>
  </w:style>
  <w:style w:type="character" w:customStyle="1" w:styleId="3BookAntiqua">
    <w:name w:val="Подпись к картинке (3) + Book Antiqua"/>
    <w:aliases w:val="20 pt,Полужирный,Интервал -2 pt Exact"/>
    <w:basedOn w:val="3Exact"/>
    <w:rsid w:val="00E03F94"/>
    <w:rPr>
      <w:rFonts w:ascii="Book Antiqua" w:hAnsi="Book Antiqua" w:cs="Book Antiqua"/>
      <w:b/>
      <w:bCs/>
      <w:spacing w:val="-53"/>
      <w:sz w:val="40"/>
      <w:szCs w:val="40"/>
      <w:lang w:bidi="ar-SA"/>
    </w:rPr>
  </w:style>
  <w:style w:type="character" w:customStyle="1" w:styleId="35ptExact">
    <w:name w:val="Подпись к картинке (3) + 5 pt Exact"/>
    <w:basedOn w:val="3Exact"/>
    <w:rsid w:val="00E03F94"/>
    <w:rPr>
      <w:rFonts w:ascii="Franklin Gothic Heavy" w:hAnsi="Franklin Gothic Heavy"/>
      <w:sz w:val="10"/>
      <w:szCs w:val="10"/>
      <w:lang w:bidi="ar-SA"/>
    </w:rPr>
  </w:style>
  <w:style w:type="character" w:customStyle="1" w:styleId="3Exact1">
    <w:name w:val="Подпись к картинке (3) Exact1"/>
    <w:basedOn w:val="3Exact"/>
    <w:rsid w:val="00E03F94"/>
    <w:rPr>
      <w:rFonts w:ascii="Franklin Gothic Heavy" w:hAnsi="Franklin Gothic Heavy"/>
      <w:sz w:val="8"/>
      <w:szCs w:val="8"/>
      <w:lang w:bidi="ar-SA"/>
    </w:rPr>
  </w:style>
  <w:style w:type="character" w:customStyle="1" w:styleId="3pt">
    <w:name w:val="Основной текст + Интервал 3 pt"/>
    <w:basedOn w:val="ab"/>
    <w:rsid w:val="00E03F94"/>
    <w:rPr>
      <w:rFonts w:ascii="Times New Roman" w:hAnsi="Times New Roman" w:cs="Times New Roman"/>
      <w:spacing w:val="60"/>
      <w:sz w:val="26"/>
      <w:szCs w:val="26"/>
      <w:u w:val="none"/>
      <w:lang w:bidi="ar-SA"/>
    </w:rPr>
  </w:style>
  <w:style w:type="character" w:customStyle="1" w:styleId="100">
    <w:name w:val="Основной текст + 10"/>
    <w:aliases w:val="5 pt"/>
    <w:basedOn w:val="ab"/>
    <w:rsid w:val="00E03F94"/>
    <w:rPr>
      <w:rFonts w:ascii="Times New Roman" w:hAnsi="Times New Roman" w:cs="Times New Roman"/>
      <w:sz w:val="21"/>
      <w:szCs w:val="21"/>
      <w:u w:val="none"/>
      <w:lang w:bidi="ar-SA"/>
    </w:rPr>
  </w:style>
  <w:style w:type="paragraph" w:customStyle="1" w:styleId="6">
    <w:name w:val="Основной текст (6)"/>
    <w:basedOn w:val="a"/>
    <w:link w:val="6Exact"/>
    <w:rsid w:val="00E03F94"/>
    <w:pPr>
      <w:widowControl w:val="0"/>
      <w:shd w:val="clear" w:color="auto" w:fill="FFFFFF"/>
      <w:spacing w:line="240" w:lineRule="atLeast"/>
    </w:pPr>
    <w:rPr>
      <w:noProof w:val="0"/>
      <w:lang w:val="en-US"/>
    </w:rPr>
  </w:style>
  <w:style w:type="paragraph" w:customStyle="1" w:styleId="7">
    <w:name w:val="Основной текст (7)"/>
    <w:basedOn w:val="a"/>
    <w:link w:val="7Exact"/>
    <w:rsid w:val="00E03F94"/>
    <w:pPr>
      <w:widowControl w:val="0"/>
      <w:shd w:val="clear" w:color="auto" w:fill="FFFFFF"/>
      <w:spacing w:line="240" w:lineRule="atLeast"/>
      <w:jc w:val="right"/>
    </w:pPr>
    <w:rPr>
      <w:noProof w:val="0"/>
      <w:spacing w:val="3"/>
      <w:sz w:val="22"/>
      <w:szCs w:val="22"/>
      <w:lang w:eastAsia="ru-RU"/>
    </w:rPr>
  </w:style>
  <w:style w:type="paragraph" w:customStyle="1" w:styleId="ad">
    <w:name w:val="Подпись к картинке"/>
    <w:basedOn w:val="a"/>
    <w:link w:val="Exact"/>
    <w:rsid w:val="00E03F94"/>
    <w:pPr>
      <w:widowControl w:val="0"/>
      <w:shd w:val="clear" w:color="auto" w:fill="FFFFFF"/>
      <w:spacing w:line="277" w:lineRule="exact"/>
      <w:jc w:val="center"/>
    </w:pPr>
    <w:rPr>
      <w:noProof w:val="0"/>
      <w:spacing w:val="3"/>
      <w:sz w:val="22"/>
      <w:szCs w:val="22"/>
      <w:lang w:eastAsia="ru-RU"/>
    </w:rPr>
  </w:style>
  <w:style w:type="paragraph" w:customStyle="1" w:styleId="30">
    <w:name w:val="Подпись к картинке (3)"/>
    <w:basedOn w:val="a"/>
    <w:link w:val="3Exact"/>
    <w:rsid w:val="00E03F94"/>
    <w:pPr>
      <w:widowControl w:val="0"/>
      <w:shd w:val="clear" w:color="auto" w:fill="FFFFFF"/>
      <w:spacing w:line="240" w:lineRule="atLeast"/>
    </w:pPr>
    <w:rPr>
      <w:rFonts w:ascii="Franklin Gothic Heavy" w:hAnsi="Franklin Gothic Heavy"/>
      <w:noProof w:val="0"/>
      <w:sz w:val="8"/>
      <w:szCs w:val="8"/>
      <w:lang w:eastAsia="ru-RU"/>
    </w:rPr>
  </w:style>
  <w:style w:type="character" w:customStyle="1" w:styleId="Exact10">
    <w:name w:val="Основной текст Exact1"/>
    <w:basedOn w:val="ab"/>
    <w:rsid w:val="0001376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bidi="ar-SA"/>
    </w:rPr>
  </w:style>
  <w:style w:type="character" w:customStyle="1" w:styleId="20">
    <w:name w:val="Заголовок №2_"/>
    <w:basedOn w:val="a0"/>
    <w:link w:val="21"/>
    <w:rsid w:val="00AF6AD5"/>
    <w:rPr>
      <w:spacing w:val="60"/>
      <w:sz w:val="40"/>
      <w:szCs w:val="40"/>
      <w:lang w:bidi="ar-SA"/>
    </w:rPr>
  </w:style>
  <w:style w:type="character" w:customStyle="1" w:styleId="22">
    <w:name w:val="Заголовок №2"/>
    <w:basedOn w:val="20"/>
    <w:rsid w:val="00AF6AD5"/>
    <w:rPr>
      <w:spacing w:val="60"/>
      <w:sz w:val="40"/>
      <w:szCs w:val="40"/>
      <w:lang w:bidi="ar-SA"/>
    </w:rPr>
  </w:style>
  <w:style w:type="paragraph" w:customStyle="1" w:styleId="21">
    <w:name w:val="Заголовок №21"/>
    <w:basedOn w:val="a"/>
    <w:link w:val="20"/>
    <w:rsid w:val="00AF6AD5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noProof w:val="0"/>
      <w:spacing w:val="60"/>
      <w:sz w:val="40"/>
      <w:szCs w:val="40"/>
      <w:lang w:eastAsia="ru-RU"/>
    </w:rPr>
  </w:style>
  <w:style w:type="character" w:styleId="ae">
    <w:name w:val="Strong"/>
    <w:basedOn w:val="a0"/>
    <w:qFormat/>
    <w:rsid w:val="001B43E1"/>
    <w:rPr>
      <w:b/>
      <w:bCs/>
    </w:rPr>
  </w:style>
  <w:style w:type="paragraph" w:customStyle="1" w:styleId="11">
    <w:name w:val="Абзац списка1"/>
    <w:basedOn w:val="a"/>
    <w:rsid w:val="002879F6"/>
    <w:pPr>
      <w:spacing w:after="200" w:line="276" w:lineRule="auto"/>
      <w:ind w:left="720"/>
    </w:pPr>
    <w:rPr>
      <w:rFonts w:ascii="Calibri" w:hAnsi="Calibri"/>
      <w:noProof w:val="0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82462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82462A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73;&#1077;&#1079;&#1086;&#1087;&#1072;&#1089;&#1085;&#1099;&#1081;%20&#1075;&#1086;&#1088;&#1086;&#1076;\&#1087;&#1086;&#1089;&#1090;%20&#1072;&#1076;&#1084;%20&#1086;&#1082;&#1088;&#1091;&#1075;&#1072;%20&#1086;%20&#1089;&#1086;&#1079;&#1076;%20&#1084;&#1077;&#1078;&#1074;&#1077;&#1076;&#1086;&#1084;&#1089;&#1090;&#1074;%20&#1082;&#1086;&#1084;&#1080;&#1089;&#1089;&#1080;&#1080;%20&#1073;&#1077;&#1079;&#1086;&#1087;%20&#1075;&#1086;&#1088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0E4B-A6F3-48DE-952B-9E49ED47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адм округа о созд межведомств комиссии безоп город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2015-09-18T07:23:00Z</cp:lastPrinted>
  <dcterms:created xsi:type="dcterms:W3CDTF">2015-09-18T07:24:00Z</dcterms:created>
  <dcterms:modified xsi:type="dcterms:W3CDTF">2015-09-18T07:24:00Z</dcterms:modified>
</cp:coreProperties>
</file>